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445d6" w14:textId="fd445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физической культуры и спорта Уйгурского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Уйгурского района Алматинской области от 20 октября 2015 года № 10-287. Зарегистрировано Департаментом юстиции Алматинской области 12 ноября 2015 года № 3543. Утратило силу постановлением акимата Уйгурского района Алматинской области от 04 сентября 2018 года № 412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Уйгурского района Алматинской области от 04.09.2018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01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Уйгурского района </w:t>
      </w:r>
      <w:r>
        <w:rPr>
          <w:rFonts w:ascii="Times New Roman"/>
          <w:b/>
          <w:i w:val="false"/>
          <w:color w:val="000000"/>
          <w:sz w:val="28"/>
        </w:rPr>
        <w:t>ПОСТ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физической культуры и спорта Уйгурского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физической культуры и спорта Уйгурского района" Курбаниязова Адилжана Кадиржановича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Деменбаева Даулетжана Модиновича.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Тохтасунов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Уйгурского района от 20 октября 2015 года № 10-287 "Об утверждении Положения о государственном учреждение "Отдел физической культуры и спорта Уйгурского района" 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физической культуры и спорта Уйгурского района"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"Отдел физической культуры и спорта Уйгурского района" (далее - Отдел) является государственным органом Республики Казахстан, осуществляющим руководство в сфере физической культуры и спорта на территории Уйгурского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 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Структура и лимит штатной численности Отдела утверждаются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Местонахождение юридического лица: индекс 041800, Республика Казахстан, Алматинская область, Уйгурский район, село Чунджа, улица К. Исламова, № 70.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Полное наименование государственного органа - государственное учреждение "Отдел физической культуры и спорта Уйгурского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Миссия Отдела: обеспечение реализации государственной политики в сфере физической культуры и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безопасности жизни и здоровья лиц, занимающихся физической культурой и спортом, а также участников и зрителей физкультурно-оздоровительных и спортивных мероприятий и соблюдение общественного порядка в местах проведения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развитие национальных, технических и прикладных видов 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поддержка и стимулирование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проводит районные спортивные соревнования по видам спорта совместно с местными аккредитованными спортивными федерациями;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подготовку районных сборных команд по видам спорта и их выступления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обеспечивает развитие массового спорта и национальных видов спорта на территории Уйгурского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координирует деятельность районных физкультурно-спортивных организаций на территории Уйгурского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оказывает методическую и консультативную помощь спортивным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присваивает спортсменам спортивные-разряды: спортсмен 2-разряда, спортсмен 3-разряда, спортсмен 1-юношеского разряда, спортсмен 2-юношеского разряда, спортсмен 3-юношеского-разряда;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реализует единый региональный календарь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9) координирует организацию и проведение спортивных мероприятий на территории Уйгурского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10) осуществляет сбор, анализ и предоставляет местному исполнительному органу области информацию по развитию физической культуры и спорта на территории Уйгурского района по форме и в сроки, установленные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11) формирует и утверждает районные списки сборных команд по видам спорта по предложениям региональных и местных аккредитованных спортивных федераций;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12) организует медицинское обеспечение официальных физкультурных и спортивных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обеспечивает общественный порядок и общественную безопасность при проведении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обеспечивает деятельность районных неспециализированных детско-юношеских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своевременно и качественно рассматривать обращение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 в области физической культуры и спорта в соответствии с законодательством Республики Казахстан.</w:t>
      </w:r>
    </w:p>
    <w:bookmarkEnd w:id="5"/>
    <w:bookmarkStart w:name="z5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"/>
    <w:bookmarkStart w:name="z5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Отдела назначается на должность и освобождается от должности акимом Уйгурского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директора государственного учреждения, находящегося в введении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поощряет и налагает дисциплинарные взыскания на работников Отдела, директора государственного учреждения, находящегося в ведении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осуществляет иные полномочия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7"/>
    <w:bookmarkStart w:name="z6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"/>
    <w:bookmarkStart w:name="z6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7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"/>
    <w:bookmarkStart w:name="z7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 государственных учреждение находящихся в ведении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"Детско-юношеская спортивная школа Уйгурского района" государственного учреждения "Отдел физической культуры и спорта Уйгурского района".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