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73c2" w14:textId="08c7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Сумбинского сельского округа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13 октября 2015 года № 10-277. Зарегистрировано Департаментом юстиции Алматинской области 25 ноября 2015 года № 3584.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Сумбинского сельского округа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Сумбинского сельского округа Митанова Бакытжана Туякбаевича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от 13 октября 2015 года № 10-277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Положениео государственном учреждении "Аппарат акима Сумбинского сельского округа Уйгурского района"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Сумбинского сельского округа Уйгурского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Сумбинского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Сумбинского сельского округа Уйгурского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актамаи,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Сумбинского сельского округа Уйгурского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Сумбинского сельского округа Уйгурского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Сумбинского сельского округа Уйгурского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Сумбинского сельского округа Уйгурского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Сумбинского сельского округа Уйгурского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Сумбинского сельского округа Уйгурского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041807, Республика Казахстан, Алматинская область, Уйгурский район, село Сумбе, улица Намазбаева,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Сумбинского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государственное учреждение "Аппарат акима Сумбинского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Сумбинского сельского округа Уйгурского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Сумбинского сельского округа Уйгурского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Сумбинского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Сумбинского сельского округа Уйгурского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"Аппарат акима Сумбинского сельского округа Уйгурского района": осуществление государственной политики на территории Сумбинского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Сумбинского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осуществления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установленным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опиративного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физичиских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"Аппарат акима Сумбинского сельского округа Уйгурского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Сумбинского сельского округа Уйгурского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Аким Сумбинского сельского округа Уйгурского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Аким Сумбинского сельского округа Уйгурского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Сумбинского сельского округа Уйгурского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Сумбинского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Сумбинского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установленным законодательством порядке поощряет и налагает дисциплинарные взыскания на работников государственного учреждения "Аппарат акима Сумбинского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своих компетенции представляет интересы государственного учреждения "Аппарат акима Сумбинского сельского округа Уйгурского района"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Сумбинского сельского округа Уйгурского района" с устоновлением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Сумбинского сельского округа Уйгурского района в период его отсутсвия осуществляется лицом, его замещающим в соответствии с действующим законодательством.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Сумбинского сельского округа Уйгурского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Сумбинского сельского округа Уйгурского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Сумбинского сельского округа Уйгурского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Сумбинского сельского округа Уйгурского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акима Сумбинского сельского округа Уйгурского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