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3d41" w14:textId="60c3d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строительства Уйгурского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Уйгурского района Алматинской области от 02 октября 2015 года № 12-343. Зарегистрировано Департаментом юстиции Алматинской области 22 декабря 2015 года № 3629. Утратило силу постановлением акимата Уйгурского района Алматинской области от 04 сентября 2018 года № 412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Уйгурского района Алматинской области от 04.09.2018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Уйгурского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строительства Уйгурского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строительства Уйгурского района" Баратова Гайнидина Омаровича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Бекмуханбетова Куралбека Ахметбаевича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А.Тохтасунов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Уйгурского района от 2 декабря 2015 года № 12-343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строительства Уйгурского района"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строительства Уйгурского района" (далее – Отдел) является государственным органом Республики Казахстан, осуществляющим руководство в сфере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Отдел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040900, Республика Казахстан, Алматинская область, Уйгурский район, село Чунджа, улица К. Исламова, № 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строительства Уйгурского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Отдела: проведение государственной строительной политики на территории Уйгурского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разработка годовых и перспективных программ по строительству, реконструкции и капитальному ремонту городских объектов в соответствии с бюджетными программами по жилищному строительству;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координация работ по строительству, реконструкции и капитальному ремонту объектов инженерной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иные задачи, предусмотренные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реализации государственных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обеспечение реализации государственных закупок (проектирование, строительство, реконструкция, капитальный ремонт объектов, выполняемых за счет средств местного бюджета либо с его участием);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контроля за ходом строительства, реконструкцией объектов, строящихся за счет местного бюджета, трансфертов из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принятие решений о строительстве (расширении, техническом перевооружении, модернизации, реконструкции, реставрации и капитальном ремонте)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строек (объектов), проведении комплекса работ по постутилизации объектов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и участие в приемке объектов в эксплуатацию приемочными комиссиями;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осуществление иных функций,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акима района и районного маслихата предложения по решению вопросов, относящихся к компетенции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</w:p>
    <w:bookmarkEnd w:id="5"/>
    <w:bookmarkStart w:name="z4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bookmarkStart w:name="z4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Уйгурского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7"/>
    <w:bookmarkStart w:name="z5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6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6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6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