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136da" w14:textId="be136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контроля за уплатой налога на добавленную стоимость по выставочно-ярмарочной торговле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21 января 2015 года № 42. Зарегистрирован в Министерстве юстиции Республики Казахстан 20 февраля 2015 года № 10299. Утратил силу приказом Министра финансов Республики Казахстан от 13 февраля 2018 года № 174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финансов РК от 13.02.2018 </w:t>
      </w:r>
      <w:r>
        <w:rPr>
          <w:rFonts w:ascii="Times New Roman"/>
          <w:b w:val="false"/>
          <w:i w:val="false"/>
          <w:color w:val="ff0000"/>
          <w:sz w:val="28"/>
        </w:rPr>
        <w:t>№ 174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276-18 Кодекса Республики Казахстан от 10 декабря 2008 года "О налогах и других обязательных платежах в бюджет" (Налоговый кодекс)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контроля за уплатой налога на добавленную стоимость по выставочно-ярмарочной торговле.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(Ергожин Д.Е.)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средствах массовой информации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Султанов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января 2015 года № 42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контроля за уплатой налога на добавленную стоимость</w:t>
      </w:r>
      <w:r>
        <w:br/>
      </w:r>
      <w:r>
        <w:rPr>
          <w:rFonts w:ascii="Times New Roman"/>
          <w:b/>
          <w:i w:val="false"/>
          <w:color w:val="000000"/>
        </w:rPr>
        <w:t>по выставочно-ярмарочной торговле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Правила контроля за уплатой налога на добавленную стоимость по выставочно-ярмарочной торговле (далее – Правила) предусматривают порядок контроля за уплатой налога на добавленную стоимость (далее – НДС) по выставочно-ярмарочной торговле товаров, ввезенных на территорию Республики Казахстан с территории другого государства – члена Таможенного союза.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Действие Правил не распространяется на организацию и проведение выставок, которые не предусматривают реализацию товаров (предметов), демонстрируемых на данных выставках.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Налогоплательщик Республики Казахстан, организующий выставочно-ярмарочную торговлю (далее – организатор), письменно уведомляет о проведении выставочно-ярмарочной торговли орган государственных доходов по месту нахождения за десять рабочих дней до начала ее проведения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со списком участников торговли из государств – членов Таможенного союза.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 уведомлению о проведении выставочно-ярмарочной торговли прилагаются: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копия решения организатора (организаторов) выставочно-ярмарочной торговли о проведении такой выставки и (или) ярмарки с указанием ее цели и назначения, заверенную подписями руководителя и главного бухгалтера (при его наличии), а также печатью организатора (при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 договора аренды (купли-продажи) недвижимого имущества или свидетельства о регистрации прав на недвижимое имущество либо иной документ, предусмотренный законодательством Республики Казахстан, подтверждающий право пользования и (или) владения и (или) распоряжения недвижимым имуществом в целях проведения выставочно-ярмарочной торговли;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документ, подтверждающий согласование времени и места проведения выставочно-ярмарочной торговли с местным исполнительным органом соответствующей территории.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изменений и дополнений в уведомление о проведении выставочно-ярмарочной торговли производится организатором путем отзыва ранее представленного уведомления с одновременным представлением нового уведомления.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Органы государственных доходов производят осмотр товаров, предназначенных для реализации в выставочно-ярмарочной торговле, места проведения выставочно-ярмарочной торговли.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приобретении налогоплательщиком Республики Казахстан на выставочно-ярмарочной торговле товаров, ранее импортированных на территорию Республики Казахстан с территории государства – члена Таможенного союза, по которым не был уплачен НДС, уплата НДС осуществляется собственником товаров при наличии договора (контракта) купли-продажи товара с участником выставочно-ярмарочной торговли - налогоплательщиком (плательщиком) государства – члена Таможенного союза.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один экземпляр договора (контракта) купли-продажи товара, указанного в настоящем пункте, участником выставочно-ярмарочной торговли - налогоплательщиком (плательщиком) государства – члена Таможенного союза передается организатору.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отсутствии договора (контракта) на куплю-продажу товаров с налогоплательщиком Республики Казахстан, уплата НДС по таким товарам осуществляется организатором выставочно-ярмарочной торговли.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 завершении выставочно-ярмарочной торговли организатором выставочно-ярмарочной торговли представляется в орган государственных доходов по месту нахождения отчет о проведении выставочно-ярмарочной торговли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- отчет) не позднее 20 числа месяца, следующего за месяцем завершения выставочно-ярмарочной торговли.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 отчету прилагается: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договор с участником выставочно-ярмарочной торговли – налогоплательщиком (плательщиком) государства – члена Таможенного союза, на основании которого реализованы товары в выставочно-ярмарочной торговле;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платежный документ об уплате НДС;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документ, подтверждающий ввоз товара на территорию Республики Казахстан участником выставочно-ярмарочной торговли -налогоплательщиком (плательщиком) государства – члена Таможенного союза;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документ, подтверждающий вывоз товара с территории Республики Казахстан участником выставочно-ярмарочной торговли - налогоплательщиком (плательщиком) государства – члена Таможенного союза после завершения выставки (ярмарки).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случае, указанном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на основании представленного налогоплательщиком отчета о проведении выставочно-ярмарочной торговли, налоговым органом производится начисление НДС на соответствующие лицевые счета налогоплательщика по кодам бюджетной классификации.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непредставлении налогоплательщиком отчета по уведомлению о проведении выставочно-ярмарочной торговли, на основании уведомления о проведении выставочно-ярмарочной торговли органом государственных доходов производится начисление НДС на соответствующие лицевые счета налогоплательщика по кодам бюджетной классификации.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уплатой налога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добавленную стоимость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выставочно-ярмарочной торговле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01 Стр. 01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315200" cy="1069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уведомлению о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выставочно-ярмарочной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01 Стр. 01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32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32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уплатой налога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добавленную стоимость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выставочно-ярмарочной торговле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01 Стр. 01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175500" cy="1052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75500" cy="1052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отчету по уведомлению о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выставочно-ярмарочной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01 Стр. 01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29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29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01 Стр. 02    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32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32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01 Стр. 03    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33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