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9daf6" w14:textId="a19da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подтверждения органами государственных доходов факта уплаты налога на добавленную стоимость по импортированным товарам и акциза по импортированным подакцизным товарам с территории государств-членов Таможенного союза либо мотивированного отказа в подтверждении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15 января 2015 года № 27. Зарегистрирован в Министерстве юстиции Республики Казахстан 20 февраля 2015 года № 10311. Утратил силу приказом Министра финансов Республики Казахстан от 6 февраля 2018 года № 134.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финансов РК от 06.02.2018 </w:t>
      </w:r>
      <w:r>
        <w:rPr>
          <w:rFonts w:ascii="Times New Roman"/>
          <w:b w:val="false"/>
          <w:i w:val="false"/>
          <w:color w:val="ff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276-20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276-22</w:t>
      </w:r>
      <w:r>
        <w:rPr>
          <w:rFonts w:ascii="Times New Roman"/>
          <w:b w:val="false"/>
          <w:i w:val="false"/>
          <w:color w:val="000000"/>
          <w:sz w:val="28"/>
        </w:rPr>
        <w:t xml:space="preserve">, и </w:t>
      </w:r>
      <w:r>
        <w:rPr>
          <w:rFonts w:ascii="Times New Roman"/>
          <w:b w:val="false"/>
          <w:i w:val="false"/>
          <w:color w:val="000000"/>
          <w:sz w:val="28"/>
        </w:rPr>
        <w:t xml:space="preserve"> 292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подтверждения органами государственных доходов факта уплаты налога на добавленную стоимость по импортированным товарам и акциза по импортированным подакцизным товарам с территории государств-членов Таможенного союза либо мотивированного отказа в подтверждении.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(Ергожин Д.Е.)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января 2015 года № 27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подтверждения органами государственных доходов факта уплаты</w:t>
      </w:r>
      <w:r>
        <w:br/>
      </w:r>
      <w:r>
        <w:rPr>
          <w:rFonts w:ascii="Times New Roman"/>
          <w:b/>
          <w:i w:val="false"/>
          <w:color w:val="000000"/>
        </w:rPr>
        <w:t>налога на добавленную стоимость по импортированным товарам и</w:t>
      </w:r>
      <w:r>
        <w:br/>
      </w:r>
      <w:r>
        <w:rPr>
          <w:rFonts w:ascii="Times New Roman"/>
          <w:b/>
          <w:i w:val="false"/>
          <w:color w:val="000000"/>
        </w:rPr>
        <w:t>акциза по импортированным подакцизным товарам с территории</w:t>
      </w:r>
      <w:r>
        <w:br/>
      </w:r>
      <w:r>
        <w:rPr>
          <w:rFonts w:ascii="Times New Roman"/>
          <w:b/>
          <w:i w:val="false"/>
          <w:color w:val="000000"/>
        </w:rPr>
        <w:t>государств-членов Таможенного союза либо мотивированного</w:t>
      </w:r>
      <w:r>
        <w:br/>
      </w:r>
      <w:r>
        <w:rPr>
          <w:rFonts w:ascii="Times New Roman"/>
          <w:b/>
          <w:i w:val="false"/>
          <w:color w:val="000000"/>
        </w:rPr>
        <w:t>отказа в подтверждении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подтверждения органами государственных доходов факта уплаты налога на добавленную стоимость по импортированным товарам и акциза по импортированным подакцизным товарам с территории государств-членов Таможенного союза либо мотивированного отказа в подтверждении (далее –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276-20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276-22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 292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 и определяют порядок подтверждения органами государственных доходов факта уплаты налога на добавленную стоимость по импортированным товарам и акциза по импортированным подакцизным товарам с территории государств-членов Таможенного союза (далее – косвенные налоги) по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заявлениям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ввозе товаров и уплате косвенных налогов налогоплательщика (далее – Заявление), утвержденной уполномоченным органом.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Подача Заявления производится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276-20 Налогового кодекса на бумажном носителе (в четырех экземплярах) и в электронном виде, заверенном электронной цифровой подписью, либо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3-2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276-20 Налогового кодекса в электронном виде, заверенном электронной цифровой подписью.</w:t>
      </w:r>
    </w:p>
    <w:bookmarkEnd w:id="6"/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подтверждения факта уплаты косвенных налогов</w:t>
      </w:r>
      <w:r>
        <w:br/>
      </w:r>
      <w:r>
        <w:rPr>
          <w:rFonts w:ascii="Times New Roman"/>
          <w:b/>
          <w:i w:val="false"/>
          <w:color w:val="000000"/>
        </w:rPr>
        <w:t>по Заявлениям, представленным на бумажном носителе</w:t>
      </w:r>
      <w:r>
        <w:br/>
      </w:r>
      <w:r>
        <w:rPr>
          <w:rFonts w:ascii="Times New Roman"/>
          <w:b/>
          <w:i w:val="false"/>
          <w:color w:val="000000"/>
        </w:rPr>
        <w:t>(в четырех экземплярах) и в электронном виде</w:t>
      </w:r>
      <w:r>
        <w:br/>
      </w:r>
      <w:r>
        <w:rPr>
          <w:rFonts w:ascii="Times New Roman"/>
          <w:b/>
          <w:i w:val="false"/>
          <w:color w:val="000000"/>
        </w:rPr>
        <w:t>либо мотивированного отказа в таком подтверждении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Подтверждение органами государственных доходов факта уплаты косвенных налогов по Заявлениям, представленным на бумажном носителе (в четырех экземплярах) и в электронном виде, заверенном электронной цифровой подписью, производится в течение десяти рабочих дней со дня их поступления и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276-20 Налогового кодекса, путем проставления соответствующей отметки на четырех экземплярах Заявления, за исключением случаев,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отзыва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Заявления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276-22 Налогового кодекса налогоплательщик обязан представить новое Заявление на бумажном носителе (в четырех экземплярах) и в электронном виде, заверенное электронной цифровой подписью, с приложением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276-20 Налогового кодекса, в сроки,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276-20 Налогового кодекса.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Отметка о подтверждении факта уплаты косвенных налогов проставляется во втором разделе Заявления и заверяется: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подписью должностного лица, проставившего отметку, с указанием его фамилии, имени, отчества (при его наличии), даты проставления отметки;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подписью руководителя (заместителя руководителя) органа государственных доходов, с указанием его фамилии, имени, отчества (при его наличии), даты подписи;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печатью органа государственных доходов с указанием его наименования.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Один экземпляр Заявления остается в органе государственных доходов, три экземпляра с отметкой возвращаются налогоплательщику либо его представителю.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налогоплательщик либо его представитель получают соответствующие три экземпляра Заявления под роспись в Журнале регистрации органами государственных доходов заявлений о ввозе товаров и об уплате косвенных налогов, форма которого утверждена уполномоченным органом.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Отказ в подтверждении факта уплаты косвенных налогов производится органом государственных доходов в течение десяти рабочих дней со дня поступления Заявления на бумажном носителе (в четырех экземплярах) и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276-20 Налогового кодекса, путем направления налогоплательщику мотивированного отказа на бумажном носителе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В мотивированном отказе указываются выявленные несоответствия (нарушения), а также необходимость отзыва представленного Заявления и представления нового Заявления.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отказ распечатывается в двух экземплярах, один экземпляр которого остается в органе государственных доходов, второй экземпляр мотивированного отказа с тремя экземплярами Заявления вручается налогоплательщику либо его представителю.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Мотивированный отказ в подтверждении факта уплаты косвенных налогов осуществляется в случаях: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установления несоответствия сведений, указанных в Заявлении, сведениям, содержащимся в представленной 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декларации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косвенным налогам по импортированным товарам, в том числе несоответствия суммы косвенных налогов, исчисленной к уплате по декларации по косвенным налогам по импортированным товарам, сумме косвенных налогов, исчисленной в Заявлении;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установления несоответствия сведений, указанных в Заявлении, сведениям, содержащимся в представленных налогоплательщиком документах,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276-20 Налогового кодекса;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несоответствия данных, указанных в Заявлении, представленном на бумажном носителе, данным Заявления, представленному в электронном виде, заверенному электронной цифровой подписью налогоплательщика;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неуплаты, а также уплаты не в полном объеме исчисленных сумм косвенных налогов, указанных в Заявлении, представленном одновременно с декларацией по косвенным налогам по импортированным товарам;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занижения размера облагаемого импорта и (или) сумм НДС по импортированным товарам, в связи с которым осуществляется корректировка размера облагаемого импорта в порядке,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несоответствия количества Заявлений, представленных на бумажном носителе, количеству Заявлений, отраженных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реестре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заявлений о ввозе товаров и уплате косвенных налогов, являющемся приложением к декларации по косвенным налогам по импортированным товарам;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заполнения Заявления не в соответствии с Правилами заполнения и представления заявления о ввозе товаров и уплате косвенных налогов, утвержденными уполномоченным органом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непредставления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276-20 Налогового кодекса.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выявления вышеуказанных нарушений в одном из Заявлений, представленных одновременно с декларацией по косвенным налогам, мотивированный отказ в подтверждении факта уплаты косвенных налогов производится только по тем Заявлениям, по которым выявлены нарушения.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Заявления, представленные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276-22 Налогового кодекса, отражаются в дополнительной декларации по косвенным налогам по импортированным товарам.</w:t>
      </w:r>
    </w:p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подтверждения факта уплаты косвенных налогов по</w:t>
      </w:r>
      <w:r>
        <w:br/>
      </w:r>
      <w:r>
        <w:rPr>
          <w:rFonts w:ascii="Times New Roman"/>
          <w:b/>
          <w:i w:val="false"/>
          <w:color w:val="000000"/>
        </w:rPr>
        <w:t>Заявлениям, представленным в электронном виде,</w:t>
      </w:r>
      <w:r>
        <w:br/>
      </w:r>
      <w:r>
        <w:rPr>
          <w:rFonts w:ascii="Times New Roman"/>
          <w:b/>
          <w:i w:val="false"/>
          <w:color w:val="000000"/>
        </w:rPr>
        <w:t>либо мотивированного отказа в таком подтверждении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Подтверждение органами государственных доходов факта уплаты косвенных налогов по Заявлениям, представленным в электронном виде, заверенном электронной цифровой подписью,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3-2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276-20 Налогового кодекса, производится в течение десяти рабочих дней со дня его поступления путем направления налогоплательщику Уведомления о подтверждении в электронном виде, заверенном электронной цифровой подписью должностного лица, за исключением случаев,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отзыва Заявления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276-22 Налогового кодекса, налогоплательщик обязан представить новое Заявление в электронном виде, заверенное электронной цифровой подписью, в сроки,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276-20 Налогового кодекса.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Отказ в подтверждении факта уплаты косвенных налогов производится органом государственных доходов в течение десяти рабочих дней со дня поступления Заявления в электронном виде, заверенном электронной цифровой подписью, путем направления налогоплательщику мотивированного отказа, заверенного электронной цифровой подписью должностного лица,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В мотивированном отказе указываются выявленные несоответствия (нарушения), а также необходимость отзыва представленного Заявления и представления нового Заявления.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Мотивированный отказ в подтверждении факта уплаты косвенных налогов осуществляется в случаях, указанных в подпунктах 1), 4) и 7)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их выявления в одном из Заявлений, представленных одновременно с декларацией по косвенным налогам, мотивированный отказ в подтверждении факта уплаты косвенных налогов производится только по тем Заявлениям, по которым выявлены нарушения.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Заявления, представленные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276-22 Налогового кодекса, отражаются в дополнительной декларации по косвенным налогам по импортированным товарам.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подтверждения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доходов факта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уплаты налога на добавленную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по импортированным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товарам и акциза по импортированным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подакцизным товарам с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государств-членов 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мотивированного отказа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подтверждении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января 2015 года № 27</w:t>
            </w:r>
          </w:p>
        </w:tc>
      </w:tr>
    </w:tbl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Мотивированный отказ</w:t>
      </w:r>
      <w:r>
        <w:br/>
      </w:r>
      <w:r>
        <w:rPr>
          <w:rFonts w:ascii="Times New Roman"/>
          <w:b/>
          <w:i w:val="false"/>
          <w:color w:val="000000"/>
        </w:rPr>
        <w:t>в подтверждении факта уплаты налога на добавленную стоимость</w:t>
      </w:r>
      <w:r>
        <w:br/>
      </w:r>
      <w:r>
        <w:rPr>
          <w:rFonts w:ascii="Times New Roman"/>
          <w:b/>
          <w:i w:val="false"/>
          <w:color w:val="000000"/>
        </w:rPr>
        <w:t>по импортированным товарам и акциза по импортированным</w:t>
      </w:r>
      <w:r>
        <w:br/>
      </w:r>
      <w:r>
        <w:rPr>
          <w:rFonts w:ascii="Times New Roman"/>
          <w:b/>
          <w:i w:val="false"/>
          <w:color w:val="000000"/>
        </w:rPr>
        <w:t>подакцизным товарам с территории государств-членов</w:t>
      </w:r>
      <w:r>
        <w:br/>
      </w:r>
      <w:r>
        <w:rPr>
          <w:rFonts w:ascii="Times New Roman"/>
          <w:b/>
          <w:i w:val="false"/>
          <w:color w:val="000000"/>
        </w:rPr>
        <w:t>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276-20 Кодекса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"О налогах и других обязательных платежах в бюджет"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(Налоговый кодекс)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уведомляет Вас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Фамилия, имя, отчество (при наличии) или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налогоплательщика (налогового агента)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БИН (ИИН)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об отказе в подтверждении факта уплаты косвенных налогов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Заявлению о ввозе товаров и уплате косвенных налогов (форма 328.00)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Номер и дата Заявления о ввозе товаров и уплате косвенных налогов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Номер _____________________ Дата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Регистрационный номер Заявления о ввозе товаров и уплате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косвенных налогов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Регистрационный номер Декларации по косвенным налогам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импортированным товарам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Вид Декларации по косвенным налогам по импортированным товарам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Налоговый период: месяц __________ год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По следующим причинам (укажите Х в соответствующей ячейке):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685"/>
        <w:gridCol w:w="1615"/>
      </w:tblGrid>
      <w:tr>
        <w:trPr>
          <w:trHeight w:val="30" w:hRule="atLeast"/>
        </w:trPr>
        <w:tc>
          <w:tcPr>
            <w:tcW w:w="10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1) установления несоответствия сведений, указанных в Заявлении, сведениям, содержащимся в представленной декларации по косвенным налогам по импортированным товарам, в том числе несоответствия суммы косвенных налогов, исчисленной к уплате по декларации по косвенным налогам по импортированным товарам, сумме косвенных налогов, исчисленной в Заявлении</w:t>
            </w:r>
          </w:p>
        </w:tc>
        <w:tc>
          <w:tcPr>
            <w:tcW w:w="16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2) установления несоответствия сведений, указанных в Заявлении, сведениям, содержащимся в представленных налогоплательщиком документах, предусмотренных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276-20 Налогового кодекса</w:t>
            </w:r>
          </w:p>
        </w:tc>
        <w:tc>
          <w:tcPr>
            <w:tcW w:w="16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3) несоответствия данных, указанных в Заявлении, представленном на бумажном носителе, данным Заявления, представленному в электронном виде, заверенному электронной цифровой подписью</w:t>
            </w:r>
          </w:p>
        </w:tc>
        <w:tc>
          <w:tcPr>
            <w:tcW w:w="16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4) неуплаты, а также уплаты не в полном объеме исчисленных сумм косвенных налогов, указанных в Заявлении, представленном одновременно с декларацией по косвенным налогам по импортированным товарам</w:t>
            </w:r>
          </w:p>
        </w:tc>
        <w:tc>
          <w:tcPr>
            <w:tcW w:w="16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5) занижения размера облагаемого импорта и (или) сумм НДС по импортированным товарам, в связи с которым осуществляется корректировка размера облагаемого импорта в порядке, установленном Правительством Республики Казахстан</w:t>
            </w:r>
          </w:p>
        </w:tc>
        <w:tc>
          <w:tcPr>
            <w:tcW w:w="16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6) несоответствия количества Заявлений, представленных на бумажном носителе, количеству Заявлений, отраженных в реестре заявлений о ввозе товаров и уплате косвенных налогов, являющемся приложением к декларации по косвенным налогам по импортированным товарам</w:t>
            </w:r>
          </w:p>
        </w:tc>
        <w:tc>
          <w:tcPr>
            <w:tcW w:w="16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7) заполнения Заявления не в соответствии с Правилами заполнения и представления заявления о ввозе товаров и уплате косвенных налогов, утвержденными уполномоченным органом Республики Казахстан</w:t>
            </w:r>
          </w:p>
        </w:tc>
        <w:tc>
          <w:tcPr>
            <w:tcW w:w="16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8) непредставления документов, предусмотренных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276-20 Налогового кодекса.</w:t>
            </w:r>
          </w:p>
        </w:tc>
        <w:tc>
          <w:tcPr>
            <w:tcW w:w="16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Суть выявленных нарушений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На основании вышеизложенного необходимо отозвать представленное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о ввозе товаров и уплате косвенных налогов и представить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новое Заявление с устранением нарушений в течение пятнадцати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календарных дней с даты получения мотивированного отказа.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Руководитель (заместитель Руководителя) государственного органа: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Фамилия, имя, отчество (при наличии),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Место для печати.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Отметка о вручении (отправлении) налогоплательщику (налоговому агенту)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(Фамилия, имя, отчество (при наличии) должностного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государственного органа, подпись,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Отметка о получении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Фамилия, имя, отчество (при наличии) налогоплательщика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(налогового агента),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подпись, дата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подтверждения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доходов факта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уплаты налога на добавленную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по импортированным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товарам и акциза по импортированным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подакцизным товарам с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государств-членов 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мотивированного отказа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января 2015 года № 27</w:t>
            </w:r>
          </w:p>
        </w:tc>
      </w:tr>
    </w:tbl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</w:t>
      </w:r>
      <w:r>
        <w:br/>
      </w:r>
      <w:r>
        <w:rPr>
          <w:rFonts w:ascii="Times New Roman"/>
          <w:b/>
          <w:i w:val="false"/>
          <w:color w:val="000000"/>
        </w:rPr>
        <w:t>о подтверждении факта уплаты косвенных налогов</w:t>
      </w:r>
      <w:r>
        <w:br/>
      </w:r>
      <w:r>
        <w:rPr>
          <w:rFonts w:ascii="Times New Roman"/>
          <w:b/>
          <w:i w:val="false"/>
          <w:color w:val="000000"/>
        </w:rPr>
        <w:t>(освобождения либо иного порядка уплаты)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Идентификационный номер покупателя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ХХХХХХХХХХХХ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покупателя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Реквизиты заявления о ввозе товаров и уплате косвенных налогов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ХХХХХХХХ от ХХ.ХХ.ХХХХ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Налоговый период: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Входящий (регистрационный) номер заявления о ввозе товаров и уплате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косвенных налогов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Входящий (регистрационный) номер отзываемого заявления о ввозе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товаров и уплате косвенных налогов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Входящий (регистрационный) номер корректируемого заявления о ввозе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товаров и уплате косвенных налогов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органа государственных доходов ХХХХ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 должностного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органа, подтвердившего факт уплаты косвенных налогов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подтверждения факт уплаты косвенных налогов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декларации по косвенным налогам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импортированным товарам 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92"/>
        <w:gridCol w:w="3392"/>
        <w:gridCol w:w="5516"/>
      </w:tblGrid>
      <w:tr>
        <w:trPr>
          <w:trHeight w:val="30" w:hRule="atLeast"/>
        </w:trPr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валюты</w:t>
            </w:r>
          </w:p>
        </w:tc>
      </w:tr>
      <w:tr>
        <w:trPr>
          <w:trHeight w:val="30" w:hRule="atLeast"/>
        </w:trPr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Подпись прикладного сервера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Идентификационный номер налогоплательщика\Регистрационный номер Заявления\Лист из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