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26f0" w14:textId="acf2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февраля 2015 года № 76. Зарегистрирован в Министерстве юстиции Республики Казахстан 23 февраля 2015 года № 10318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«Об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распоряжении» (зарегистрированный в Реестре государственной регистрации нормативных правовых актов за № 5702)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 перечня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«Услуги, предоставляемые государственными учреждениями в сфере образования»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676"/>
        <w:gridCol w:w="282"/>
        <w:gridCol w:w="862"/>
        <w:gridCol w:w="862"/>
        <w:gridCol w:w="1070"/>
        <w:gridCol w:w="862"/>
        <w:gridCol w:w="1702"/>
        <w:gridCol w:w="3641"/>
        <w:gridCol w:w="2581"/>
      </w:tblGrid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 сфере образования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учебно-материальной базы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учащихся, находящихся в школах с продленным днем и в группах продленного дня школ и школ-интернатов;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учащимися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школьных вечеров;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школ,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школьных мастерских;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оплата труда воспитателей и вспомогательного персонала лагерей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ремонт музыкальных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командировочные расходы (111, 112, 113, 121, 122, 131, 132, 135, 136, 141, 142, 144, 149, 151, 152, 153, 154, 156, 159, 161, 162, 169, 324, 414, 416, 419, 421).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3акона Республики Казахстан «Об образовании» от 27 июля 2007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июля 2009 года № 1102 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музыкальными инструментами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88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отпуск теплоэнергии, подаваемой энергоустановками и котельными государственных учреждений образования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97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10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100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100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19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дополнительных занятий с отдельными обучающимися по предметам (дисциплинам и циклам дисциплин)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 учебного времени, выделенного по учебному плану и программам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профессионального обучения (переподготовке и повышению квалификации специалистов технического и обслуживающего труда)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специалистов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услуги Интернет-связи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«Услуги, предоставляемые государственными учреждениями Вооруженных Сил, специализирующимися в области спорта»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677"/>
        <w:gridCol w:w="283"/>
        <w:gridCol w:w="864"/>
        <w:gridCol w:w="864"/>
        <w:gridCol w:w="864"/>
        <w:gridCol w:w="864"/>
        <w:gridCol w:w="1875"/>
        <w:gridCol w:w="3629"/>
        <w:gridCol w:w="2616"/>
      </w:tblGrid>
      <w:tr>
        <w:trPr>
          <w:trHeight w:val="7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специализирующимися в области спорта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Физкультурно-оздоровительные услуги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оплата труда тренерам оздоровительных групп по физической культуре и спорту, покрытие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организацией этих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содержание, ремонт спортивных сооружений и зданий, приобретение специализированного оборудования и инвентаря, спортивной формы, обеспечение учебно-тренировочной работы, участие в соревнованиях, проведение спортивных мероприятий, административно-управленческие и хозяйственные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 спортивного инвентаря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автомобильного и специального транспорта, ремонт и обслуживание специальной техники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покрытие расходов по организации питания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мероприятий, оплате труда спортивных судей и медицинских работников, организации культурно-массовых и оздоровительных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служебные командировки;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улучшение культурно-бытового обслуживания спортсменов, приобретение мебели для административных, хозяйственных, спальных и вспомогательных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оборудования для организации учебно-тренировочного и соревновательного процесса со спортсменами Вооруженных Сил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приобретение, пошив и ремонт предметов вещевого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форменного и специального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оплата коммунальных услуг и услуг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оплату услуг и работ,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 физическими лицами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оплату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призы, памятные подарки, грамоты и денежные вознаграждения призерам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взносы за участие в спортивных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фармакологическое обеспечение учебно-тренировочного процесса спортсменов и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(111, 112, 113, 121, 122, 131, 135, 136, 141, 142, 144, 149, 151, 152, 153, 154, 156, 159, 161, 162, 169, 324, 341, 414, 416, 419).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«Об обороне и Вооруженных Силах Республики Казахстан» от 7 января 2005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апреля 2012 года № 525 «Об утверждении Правил оказания платных видов деятельности по реализации товаров (работ, услуг) государственными учреждениями Вооруженных Сил Республики Казахстан, специализирующимися в области спорта,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спортивного инвентаря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спортсменов и тренеров с последующей реализацией условий их перехода в иные физкультурно-спортивные организации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вводится в действие с 1 января 2014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