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5abaf" w14:textId="175ab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авиационных работ по охране и защите лесного фонда</w:t>
      </w:r>
    </w:p>
    <w:p>
      <w:pPr>
        <w:spacing w:after="0"/>
        <w:ind w:left="0"/>
        <w:jc w:val="both"/>
      </w:pPr>
      <w:r>
        <w:rPr>
          <w:rFonts w:ascii="Times New Roman"/>
          <w:b w:val="false"/>
          <w:i w:val="false"/>
          <w:color w:val="000000"/>
          <w:sz w:val="28"/>
        </w:rPr>
        <w:t>Приказ Министра сельского хозяйства Республики Казахстан от 30 января 2015 года № 18-02/64. Зарегистрирован в Министерстве юстиции Республики Казахстан 17 марта 2015 года № 10464.</w:t>
      </w:r>
    </w:p>
    <w:p>
      <w:pPr>
        <w:spacing w:after="0"/>
        <w:ind w:left="0"/>
        <w:jc w:val="left"/>
      </w:pP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65 Лесного кодекса Республики Казахстан от 8 июля 2003 года,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авиационных работ по охране и защите лесного фонда.</w:t>
      </w:r>
    </w:p>
    <w:bookmarkEnd w:id="1"/>
    <w:bookmarkStart w:name="z3" w:id="2"/>
    <w:p>
      <w:pPr>
        <w:spacing w:after="0"/>
        <w:ind w:left="0"/>
        <w:jc w:val="both"/>
      </w:pPr>
      <w:r>
        <w:rPr>
          <w:rFonts w:ascii="Times New Roman"/>
          <w:b w:val="false"/>
          <w:i w:val="false"/>
          <w:color w:val="000000"/>
          <w:sz w:val="28"/>
        </w:rPr>
        <w:t>
      2.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сельского хозяйства Республики Казахстан.</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"СОГЛАСОВАН"</w:t>
      </w:r>
    </w:p>
    <w:tbl>
      <w:tblPr>
        <w:tblW w:w="0" w:type="auto"/>
        <w:tblCellSpacing w:w="0" w:type="auto"/>
        <w:tblBorders>
          <w:top w:val="none"/>
          <w:left w:val="none"/>
          <w:bottom w:val="none"/>
          <w:right w:val="none"/>
          <w:insideH w:val="none"/>
          <w:insideV w:val="none"/>
        </w:tblBorders>
      </w:tblPr>
      <w:tblGrid>
        <w:gridCol w:w="12005"/>
        <w:gridCol w:w="295"/>
      </w:tblGrid>
      <w:tr>
        <w:trPr>
          <w:trHeight w:val="30" w:hRule="atLeast"/>
        </w:trPr>
        <w:tc>
          <w:tcPr>
            <w:tcW w:w="12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по инвестициям и развитию</w:t>
            </w:r>
          </w:p>
        </w:tc>
        <w:tc>
          <w:tcPr>
            <w:tcW w:w="2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2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А. Исекешев</w:t>
            </w:r>
          </w:p>
        </w:tc>
        <w:tc>
          <w:tcPr>
            <w:tcW w:w="2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февраля 2015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30 января 2015 года № 18-02/64</w:t>
            </w:r>
          </w:p>
        </w:tc>
      </w:tr>
    </w:tbl>
    <w:bookmarkStart w:name="z7" w:id="5"/>
    <w:p>
      <w:pPr>
        <w:spacing w:after="0"/>
        <w:ind w:left="0"/>
        <w:jc w:val="left"/>
      </w:pPr>
      <w:r>
        <w:rPr>
          <w:rFonts w:ascii="Times New Roman"/>
          <w:b/>
          <w:i w:val="false"/>
          <w:color w:val="000000"/>
        </w:rPr>
        <w:t xml:space="preserve"> Правила</w:t>
      </w:r>
      <w:r>
        <w:br/>
      </w:r>
      <w:r>
        <w:rPr>
          <w:rFonts w:ascii="Times New Roman"/>
          <w:b/>
          <w:i w:val="false"/>
          <w:color w:val="000000"/>
        </w:rPr>
        <w:t>осуществления авиационных работ по охране</w:t>
      </w:r>
      <w:r>
        <w:br/>
      </w:r>
      <w:r>
        <w:rPr>
          <w:rFonts w:ascii="Times New Roman"/>
          <w:b/>
          <w:i w:val="false"/>
          <w:color w:val="000000"/>
        </w:rPr>
        <w:t>и защите лесного фонда</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xml:space="preserve">
      1. Настоящие Правила осуществления авиационных работ по охране и защите лесного фонда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65 Лесного кодекса Республики Казахстан от 8 июля 2003 года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 (далее - Закон) и определяют порядок осуществления авиационных работ по охране и защите лесного фонда.</w:t>
      </w:r>
    </w:p>
    <w:bookmarkEnd w:id="6"/>
    <w:bookmarkStart w:name="z10" w:id="7"/>
    <w:p>
      <w:pPr>
        <w:spacing w:after="0"/>
        <w:ind w:left="0"/>
        <w:jc w:val="both"/>
      </w:pPr>
      <w:r>
        <w:rPr>
          <w:rFonts w:ascii="Times New Roman"/>
          <w:b w:val="false"/>
          <w:i w:val="false"/>
          <w:color w:val="000000"/>
          <w:sz w:val="28"/>
        </w:rPr>
        <w:t xml:space="preserve">
      2. Авиационные работы по охране и защите лесного фонда являются составной частью общего комплекса </w:t>
      </w:r>
      <w:r>
        <w:rPr>
          <w:rFonts w:ascii="Times New Roman"/>
          <w:b w:val="false"/>
          <w:i w:val="false"/>
          <w:color w:val="000000"/>
          <w:sz w:val="28"/>
        </w:rPr>
        <w:t>мероприятий</w:t>
      </w:r>
      <w:r>
        <w:rPr>
          <w:rFonts w:ascii="Times New Roman"/>
          <w:b w:val="false"/>
          <w:i w:val="false"/>
          <w:color w:val="000000"/>
          <w:sz w:val="28"/>
        </w:rPr>
        <w:t xml:space="preserve"> по охране лесов от пожаров и лесонарушений, защите их от вредителей и болезней, воздействия неблагоприятных факторов природного, антропогенного и техногенного характера и организовываются ведомством уполномоченного органа в области лесного хозяйства (далее – ведомство) и его территориальными подразделениями, лесовладельцами и лесопользователями.</w:t>
      </w:r>
    </w:p>
    <w:bookmarkEnd w:id="7"/>
    <w:bookmarkStart w:name="z11" w:id="8"/>
    <w:p>
      <w:pPr>
        <w:spacing w:after="0"/>
        <w:ind w:left="0"/>
        <w:jc w:val="both"/>
      </w:pPr>
      <w:r>
        <w:rPr>
          <w:rFonts w:ascii="Times New Roman"/>
          <w:b w:val="false"/>
          <w:i w:val="false"/>
          <w:color w:val="000000"/>
          <w:sz w:val="28"/>
        </w:rPr>
        <w:t>
      3. Авиационные работы по охране и защите лесного фонда осуществляются организациями, специализирующимися в области проведения авиационных работ по охране и защите лесного фонда (далее - исполнитель).</w:t>
      </w:r>
    </w:p>
    <w:bookmarkEnd w:id="8"/>
    <w:bookmarkStart w:name="z12" w:id="9"/>
    <w:p>
      <w:pPr>
        <w:spacing w:after="0"/>
        <w:ind w:left="0"/>
        <w:jc w:val="both"/>
      </w:pPr>
      <w:r>
        <w:rPr>
          <w:rFonts w:ascii="Times New Roman"/>
          <w:b w:val="false"/>
          <w:i w:val="false"/>
          <w:color w:val="000000"/>
          <w:sz w:val="28"/>
        </w:rPr>
        <w:t>
      4. Исполнитель соответствует следующим условиям:</w:t>
      </w:r>
    </w:p>
    <w:bookmarkEnd w:id="9"/>
    <w:p>
      <w:pPr>
        <w:spacing w:after="0"/>
        <w:ind w:left="0"/>
        <w:jc w:val="both"/>
      </w:pPr>
      <w:r>
        <w:rPr>
          <w:rFonts w:ascii="Times New Roman"/>
          <w:b w:val="false"/>
          <w:i w:val="false"/>
          <w:color w:val="000000"/>
          <w:sz w:val="28"/>
        </w:rPr>
        <w:t>
      1) выполнение лесоавиационных работ на собственных и арендованных воздушных судах (далее - ВС);</w:t>
      </w:r>
    </w:p>
    <w:p>
      <w:pPr>
        <w:spacing w:after="0"/>
        <w:ind w:left="0"/>
        <w:jc w:val="both"/>
      </w:pPr>
      <w:r>
        <w:rPr>
          <w:rFonts w:ascii="Times New Roman"/>
          <w:b w:val="false"/>
          <w:i w:val="false"/>
          <w:color w:val="000000"/>
          <w:sz w:val="28"/>
        </w:rPr>
        <w:t>
      2) наличие летчиков-наблюдателей, имеющих действующие свидетельства летчика-наблюдателя;</w:t>
      </w:r>
    </w:p>
    <w:p>
      <w:pPr>
        <w:spacing w:after="0"/>
        <w:ind w:left="0"/>
        <w:jc w:val="both"/>
      </w:pPr>
      <w:r>
        <w:rPr>
          <w:rFonts w:ascii="Times New Roman"/>
          <w:b w:val="false"/>
          <w:i w:val="false"/>
          <w:color w:val="000000"/>
          <w:sz w:val="28"/>
        </w:rPr>
        <w:t>
      3) наличие десантной пожарной службы, специалисты которой прошли обучение и имеют действующие свидетельства десантника-пожарного, а также допуски к работе с водосливными и спусковыми устройствами, со средствами пожаротушения и радиосвязи;</w:t>
      </w:r>
    </w:p>
    <w:p>
      <w:pPr>
        <w:spacing w:after="0"/>
        <w:ind w:left="0"/>
        <w:jc w:val="both"/>
      </w:pPr>
      <w:r>
        <w:rPr>
          <w:rFonts w:ascii="Times New Roman"/>
          <w:b w:val="false"/>
          <w:i w:val="false"/>
          <w:color w:val="000000"/>
          <w:sz w:val="28"/>
        </w:rPr>
        <w:t>
      4) наличие средств пожаротушения - ручной противопожарный инвентарь, технические средства пожаротушения, водосливные устройства;</w:t>
      </w:r>
    </w:p>
    <w:p>
      <w:pPr>
        <w:spacing w:after="0"/>
        <w:ind w:left="0"/>
        <w:jc w:val="both"/>
      </w:pPr>
      <w:r>
        <w:rPr>
          <w:rFonts w:ascii="Times New Roman"/>
          <w:b w:val="false"/>
          <w:i w:val="false"/>
          <w:color w:val="000000"/>
          <w:sz w:val="28"/>
        </w:rPr>
        <w:t>
      5) наличие диспетчерской службы по сбору и передаче информации о лесных пожарах на всей территории Республики Казахстан;</w:t>
      </w:r>
    </w:p>
    <w:p>
      <w:pPr>
        <w:spacing w:after="0"/>
        <w:ind w:left="0"/>
        <w:jc w:val="both"/>
      </w:pPr>
      <w:r>
        <w:rPr>
          <w:rFonts w:ascii="Times New Roman"/>
          <w:b w:val="false"/>
          <w:i w:val="false"/>
          <w:color w:val="000000"/>
          <w:sz w:val="28"/>
        </w:rPr>
        <w:t>
      6) наличие средств связи - радиостанций коротковолнового диапазона, ультракоротковолнового авиационного диапазона, ультракоротковолнового диапазона с рабочими частотами, согласованными с аварийно-спасательными службами и лесовладельцами;</w:t>
      </w:r>
    </w:p>
    <w:p>
      <w:pPr>
        <w:spacing w:after="0"/>
        <w:ind w:left="0"/>
        <w:jc w:val="both"/>
      </w:pPr>
      <w:r>
        <w:rPr>
          <w:rFonts w:ascii="Times New Roman"/>
          <w:b w:val="false"/>
          <w:i w:val="false"/>
          <w:color w:val="000000"/>
          <w:sz w:val="28"/>
        </w:rPr>
        <w:t>
      7) наличие звуковещательной станции ВС.</w:t>
      </w:r>
    </w:p>
    <w:bookmarkStart w:name="z13" w:id="10"/>
    <w:p>
      <w:pPr>
        <w:spacing w:after="0"/>
        <w:ind w:left="0"/>
        <w:jc w:val="both"/>
      </w:pPr>
      <w:r>
        <w:rPr>
          <w:rFonts w:ascii="Times New Roman"/>
          <w:b w:val="false"/>
          <w:i w:val="false"/>
          <w:color w:val="000000"/>
          <w:sz w:val="28"/>
        </w:rPr>
        <w:t>
      5. Исполнитель осуществляет методическое руководство и консультативные услуги при подготовке и переподготовке специалистов для тушения лесных пожаров, в том числе пожарных-десантников.</w:t>
      </w:r>
    </w:p>
    <w:bookmarkEnd w:id="10"/>
    <w:bookmarkStart w:name="z14" w:id="11"/>
    <w:p>
      <w:pPr>
        <w:spacing w:after="0"/>
        <w:ind w:left="0"/>
        <w:jc w:val="both"/>
      </w:pPr>
      <w:r>
        <w:rPr>
          <w:rFonts w:ascii="Times New Roman"/>
          <w:b w:val="false"/>
          <w:i w:val="false"/>
          <w:color w:val="000000"/>
          <w:sz w:val="28"/>
        </w:rPr>
        <w:t>
      6. К авиационным работам по охране и защите лесного фонда относятся:</w:t>
      </w:r>
    </w:p>
    <w:bookmarkEnd w:id="11"/>
    <w:p>
      <w:pPr>
        <w:spacing w:after="0"/>
        <w:ind w:left="0"/>
        <w:jc w:val="both"/>
      </w:pPr>
      <w:r>
        <w:rPr>
          <w:rFonts w:ascii="Times New Roman"/>
          <w:b w:val="false"/>
          <w:i w:val="false"/>
          <w:color w:val="000000"/>
          <w:sz w:val="28"/>
        </w:rPr>
        <w:t>
      1) проведение предупредительных работ по охране и защите лесов и особо охраняемых природных территорий от пожаров, вредителей леса и лесонарушений;</w:t>
      </w:r>
    </w:p>
    <w:p>
      <w:pPr>
        <w:spacing w:after="0"/>
        <w:ind w:left="0"/>
        <w:jc w:val="both"/>
      </w:pPr>
      <w:r>
        <w:rPr>
          <w:rFonts w:ascii="Times New Roman"/>
          <w:b w:val="false"/>
          <w:i w:val="false"/>
          <w:color w:val="000000"/>
          <w:sz w:val="28"/>
        </w:rPr>
        <w:t xml:space="preserve">
      2) авиационная охрана (патрулирование) лесов от пожаров и </w:t>
      </w:r>
      <w:r>
        <w:rPr>
          <w:rFonts w:ascii="Times New Roman"/>
          <w:b w:val="false"/>
          <w:i w:val="false"/>
          <w:color w:val="000000"/>
          <w:sz w:val="28"/>
        </w:rPr>
        <w:t>тушение</w:t>
      </w:r>
      <w:r>
        <w:rPr>
          <w:rFonts w:ascii="Times New Roman"/>
          <w:b w:val="false"/>
          <w:i w:val="false"/>
          <w:color w:val="000000"/>
          <w:sz w:val="28"/>
        </w:rPr>
        <w:t xml:space="preserve"> их с применением авиации;</w:t>
      </w:r>
    </w:p>
    <w:p>
      <w:pPr>
        <w:spacing w:after="0"/>
        <w:ind w:left="0"/>
        <w:jc w:val="both"/>
      </w:pPr>
      <w:r>
        <w:rPr>
          <w:rFonts w:ascii="Times New Roman"/>
          <w:b w:val="false"/>
          <w:i w:val="false"/>
          <w:color w:val="000000"/>
          <w:sz w:val="28"/>
        </w:rPr>
        <w:t>
      3) выявление и предотвращение нарушений законодательства в области растительного и животного мира и особо охраняемых природных территорий;</w:t>
      </w:r>
    </w:p>
    <w:p>
      <w:pPr>
        <w:spacing w:after="0"/>
        <w:ind w:left="0"/>
        <w:jc w:val="both"/>
      </w:pPr>
      <w:r>
        <w:rPr>
          <w:rFonts w:ascii="Times New Roman"/>
          <w:b w:val="false"/>
          <w:i w:val="false"/>
          <w:color w:val="000000"/>
          <w:sz w:val="28"/>
        </w:rPr>
        <w:t>
      4) проведение наблюдения за санитарным состоянием лесов;</w:t>
      </w:r>
    </w:p>
    <w:p>
      <w:pPr>
        <w:spacing w:after="0"/>
        <w:ind w:left="0"/>
        <w:jc w:val="both"/>
      </w:pPr>
      <w:r>
        <w:rPr>
          <w:rFonts w:ascii="Times New Roman"/>
          <w:b w:val="false"/>
          <w:i w:val="false"/>
          <w:color w:val="000000"/>
          <w:sz w:val="28"/>
        </w:rPr>
        <w:t>
      5) взаимодействие авиационной и наземной службы по охране лесов;</w:t>
      </w:r>
    </w:p>
    <w:p>
      <w:pPr>
        <w:spacing w:after="0"/>
        <w:ind w:left="0"/>
        <w:jc w:val="both"/>
      </w:pPr>
      <w:r>
        <w:rPr>
          <w:rFonts w:ascii="Times New Roman"/>
          <w:b w:val="false"/>
          <w:i w:val="false"/>
          <w:color w:val="000000"/>
          <w:sz w:val="28"/>
        </w:rPr>
        <w:t>
      6) организация диспетчерского управления работой филиалов исполнителя;</w:t>
      </w:r>
    </w:p>
    <w:p>
      <w:pPr>
        <w:spacing w:after="0"/>
        <w:ind w:left="0"/>
        <w:jc w:val="both"/>
      </w:pPr>
      <w:r>
        <w:rPr>
          <w:rFonts w:ascii="Times New Roman"/>
          <w:b w:val="false"/>
          <w:i w:val="false"/>
          <w:color w:val="000000"/>
          <w:sz w:val="28"/>
        </w:rPr>
        <w:t>
      7) организация системы связи;</w:t>
      </w:r>
    </w:p>
    <w:p>
      <w:pPr>
        <w:spacing w:after="0"/>
        <w:ind w:left="0"/>
        <w:jc w:val="both"/>
      </w:pPr>
      <w:r>
        <w:rPr>
          <w:rFonts w:ascii="Times New Roman"/>
          <w:b w:val="false"/>
          <w:i w:val="false"/>
          <w:color w:val="000000"/>
          <w:sz w:val="28"/>
        </w:rPr>
        <w:t>
      8) использование краткосрочных, среднесрочных и долгосрочных прогнозов погоды;</w:t>
      </w:r>
    </w:p>
    <w:p>
      <w:pPr>
        <w:spacing w:after="0"/>
        <w:ind w:left="0"/>
        <w:jc w:val="both"/>
      </w:pPr>
      <w:r>
        <w:rPr>
          <w:rFonts w:ascii="Times New Roman"/>
          <w:b w:val="false"/>
          <w:i w:val="false"/>
          <w:color w:val="000000"/>
          <w:sz w:val="28"/>
        </w:rPr>
        <w:t>
      9) осуществление аэровизуального лесопатологического обследования;</w:t>
      </w:r>
    </w:p>
    <w:p>
      <w:pPr>
        <w:spacing w:after="0"/>
        <w:ind w:left="0"/>
        <w:jc w:val="both"/>
      </w:pPr>
      <w:r>
        <w:rPr>
          <w:rFonts w:ascii="Times New Roman"/>
          <w:b w:val="false"/>
          <w:i w:val="false"/>
          <w:color w:val="000000"/>
          <w:sz w:val="28"/>
        </w:rPr>
        <w:t>
      10) осуществление экспедиционных и лесопатологических обследований;</w:t>
      </w:r>
    </w:p>
    <w:p>
      <w:pPr>
        <w:spacing w:after="0"/>
        <w:ind w:left="0"/>
        <w:jc w:val="both"/>
      </w:pPr>
      <w:r>
        <w:rPr>
          <w:rFonts w:ascii="Times New Roman"/>
          <w:b w:val="false"/>
          <w:i w:val="false"/>
          <w:color w:val="000000"/>
          <w:sz w:val="28"/>
        </w:rPr>
        <w:t>
      11) ведение производственной документации.</w:t>
      </w:r>
    </w:p>
    <w:bookmarkStart w:name="z15" w:id="12"/>
    <w:p>
      <w:pPr>
        <w:spacing w:after="0"/>
        <w:ind w:left="0"/>
        <w:jc w:val="both"/>
      </w:pPr>
      <w:r>
        <w:rPr>
          <w:rFonts w:ascii="Times New Roman"/>
          <w:b w:val="false"/>
          <w:i w:val="false"/>
          <w:color w:val="000000"/>
          <w:sz w:val="28"/>
        </w:rPr>
        <w:t>
      7. Территория лесного фонда, обслуживаемая исполнителем, подразделяется при лесоустройстве государственной лесоустроительной организацией на районы авиационной и наземной охраны лесов.</w:t>
      </w:r>
    </w:p>
    <w:bookmarkEnd w:id="12"/>
    <w:bookmarkStart w:name="z16" w:id="13"/>
    <w:p>
      <w:pPr>
        <w:spacing w:after="0"/>
        <w:ind w:left="0"/>
        <w:jc w:val="both"/>
      </w:pPr>
      <w:r>
        <w:rPr>
          <w:rFonts w:ascii="Times New Roman"/>
          <w:b w:val="false"/>
          <w:i w:val="false"/>
          <w:color w:val="000000"/>
          <w:sz w:val="28"/>
        </w:rPr>
        <w:t>
      8. К районам авиационной охраны, осуществляемой исполнителем, относятся территории, на которых своевременное обнаружение и ликвидация лесных пожаров не обеспечиваются существующими наземными силами и средствами пожаротушения.</w:t>
      </w:r>
    </w:p>
    <w:bookmarkEnd w:id="13"/>
    <w:bookmarkStart w:name="z17" w:id="14"/>
    <w:p>
      <w:pPr>
        <w:spacing w:after="0"/>
        <w:ind w:left="0"/>
        <w:jc w:val="both"/>
      </w:pPr>
      <w:r>
        <w:rPr>
          <w:rFonts w:ascii="Times New Roman"/>
          <w:b w:val="false"/>
          <w:i w:val="false"/>
          <w:color w:val="000000"/>
          <w:sz w:val="28"/>
        </w:rPr>
        <w:t>
      9. В районах наземной охраны филиалы исполнителя при авиапатрулировании обеспечивают своевременное обнаружение лесных пожаров, оповещение лесовладельцев о возникновении лесных пожаров, их распространении и мерах по борьбе с огнем.</w:t>
      </w:r>
    </w:p>
    <w:bookmarkEnd w:id="14"/>
    <w:bookmarkStart w:name="z18" w:id="15"/>
    <w:p>
      <w:pPr>
        <w:spacing w:after="0"/>
        <w:ind w:left="0"/>
        <w:jc w:val="both"/>
      </w:pPr>
      <w:r>
        <w:rPr>
          <w:rFonts w:ascii="Times New Roman"/>
          <w:b w:val="false"/>
          <w:i w:val="false"/>
          <w:color w:val="000000"/>
          <w:sz w:val="28"/>
        </w:rPr>
        <w:t>
      10. Отнесение территорий к районам авиационной и наземной охраны устанавливается при лесоустройстве государственной лесоустроительной организацией на основании предложений организаций, выполняющих авиационные работы по охране лесов, территориальных подразделений и государственных лесовладельцев.</w:t>
      </w:r>
    </w:p>
    <w:bookmarkEnd w:id="15"/>
    <w:bookmarkStart w:name="z19" w:id="16"/>
    <w:p>
      <w:pPr>
        <w:spacing w:after="0"/>
        <w:ind w:left="0"/>
        <w:jc w:val="both"/>
      </w:pPr>
      <w:r>
        <w:rPr>
          <w:rFonts w:ascii="Times New Roman"/>
          <w:b w:val="false"/>
          <w:i w:val="false"/>
          <w:color w:val="000000"/>
          <w:sz w:val="28"/>
        </w:rPr>
        <w:t xml:space="preserve">
      11. Полеты при выполнении авиационных работ по охране и защите лесного фонда осуществляются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w:t>
      </w:r>
    </w:p>
    <w:bookmarkEnd w:id="16"/>
    <w:bookmarkStart w:name="z20" w:id="17"/>
    <w:p>
      <w:pPr>
        <w:spacing w:after="0"/>
        <w:ind w:left="0"/>
        <w:jc w:val="both"/>
      </w:pPr>
      <w:r>
        <w:rPr>
          <w:rFonts w:ascii="Times New Roman"/>
          <w:b w:val="false"/>
          <w:i w:val="false"/>
          <w:color w:val="000000"/>
          <w:sz w:val="28"/>
        </w:rPr>
        <w:t xml:space="preserve">
      12. Работы по тушению лесных пожаров наземными и авиационными средствами производятся исполнителем с соблюдением требований </w:t>
      </w:r>
      <w:r>
        <w:rPr>
          <w:rFonts w:ascii="Times New Roman"/>
          <w:b w:val="false"/>
          <w:i w:val="false"/>
          <w:color w:val="000000"/>
          <w:sz w:val="28"/>
        </w:rPr>
        <w:t>Трудового кодекса</w:t>
      </w:r>
      <w:r>
        <w:rPr>
          <w:rFonts w:ascii="Times New Roman"/>
          <w:b w:val="false"/>
          <w:i w:val="false"/>
          <w:color w:val="000000"/>
          <w:sz w:val="28"/>
        </w:rPr>
        <w:t xml:space="preserve"> Республики Казахстан от 23 ноября 2015 года.</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приказа Заместителя Премьер-Министра РК - Министра сельского хозяйства РК от 30.01.2017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8"/>
    <w:p>
      <w:pPr>
        <w:spacing w:after="0"/>
        <w:ind w:left="0"/>
        <w:jc w:val="left"/>
      </w:pPr>
      <w:r>
        <w:rPr>
          <w:rFonts w:ascii="Times New Roman"/>
          <w:b/>
          <w:i w:val="false"/>
          <w:color w:val="000000"/>
        </w:rPr>
        <w:t xml:space="preserve"> 2. Порядок осуществления авиационных работ по охране</w:t>
      </w:r>
      <w:r>
        <w:br/>
      </w:r>
      <w:r>
        <w:rPr>
          <w:rFonts w:ascii="Times New Roman"/>
          <w:b/>
          <w:i w:val="false"/>
          <w:color w:val="000000"/>
        </w:rPr>
        <w:t>и защите лесного фонда</w:t>
      </w:r>
    </w:p>
    <w:bookmarkEnd w:id="18"/>
    <w:bookmarkStart w:name="z22" w:id="19"/>
    <w:p>
      <w:pPr>
        <w:spacing w:after="0"/>
        <w:ind w:left="0"/>
        <w:jc w:val="both"/>
      </w:pPr>
      <w:r>
        <w:rPr>
          <w:rFonts w:ascii="Times New Roman"/>
          <w:b w:val="false"/>
          <w:i w:val="false"/>
          <w:color w:val="000000"/>
          <w:sz w:val="28"/>
        </w:rPr>
        <w:t>
      13. Проведение авиационных работ по охране и защите лесного фонда на территориях, обслуживаемых исполнителем, производится его филиалами. В составе филиала организовываются авиационные звенья, авиационные отделения, авиационные группы, авиационные точки, а также механизированные отряды, оснащаемые бульдозерами, автоцистернами и противопожарными агрегатами.</w:t>
      </w:r>
    </w:p>
    <w:bookmarkEnd w:id="19"/>
    <w:bookmarkStart w:name="z23" w:id="20"/>
    <w:p>
      <w:pPr>
        <w:spacing w:after="0"/>
        <w:ind w:left="0"/>
        <w:jc w:val="both"/>
      </w:pPr>
      <w:r>
        <w:rPr>
          <w:rFonts w:ascii="Times New Roman"/>
          <w:b w:val="false"/>
          <w:i w:val="false"/>
          <w:color w:val="000000"/>
          <w:sz w:val="28"/>
        </w:rPr>
        <w:t>
      14. На территориях, обслуживаемых исполнителем, организовываются опытно-производственные филиалы.</w:t>
      </w:r>
    </w:p>
    <w:bookmarkEnd w:id="20"/>
    <w:bookmarkStart w:name="z24" w:id="21"/>
    <w:p>
      <w:pPr>
        <w:spacing w:after="0"/>
        <w:ind w:left="0"/>
        <w:jc w:val="both"/>
      </w:pPr>
      <w:r>
        <w:rPr>
          <w:rFonts w:ascii="Times New Roman"/>
          <w:b w:val="false"/>
          <w:i w:val="false"/>
          <w:color w:val="000000"/>
          <w:sz w:val="28"/>
        </w:rPr>
        <w:t>
      15. Для проведения борьбы с лесными пожарами исполнитель организует в филиалах парашютно-пожарные и десантно-пожарную службы, в состав которых входят парашютно-пожарные и десантно-пожарные команды и группы, укомплектованные соответственно парашютистами-пожарными и десантниками-пожарными.</w:t>
      </w:r>
    </w:p>
    <w:bookmarkEnd w:id="21"/>
    <w:bookmarkStart w:name="z25" w:id="22"/>
    <w:p>
      <w:pPr>
        <w:spacing w:after="0"/>
        <w:ind w:left="0"/>
        <w:jc w:val="both"/>
      </w:pPr>
      <w:r>
        <w:rPr>
          <w:rFonts w:ascii="Times New Roman"/>
          <w:b w:val="false"/>
          <w:i w:val="false"/>
          <w:color w:val="000000"/>
          <w:sz w:val="28"/>
        </w:rPr>
        <w:t>
      16. Парашютно-пожарные и десантно-пожарные команды возглавляет старший инструктор парашютно-пожарной и десантно-пожарной службы. В зависимости от численности парашютистов-пожарных и десантников-пожарных в помощь старшему инструктору парашютно-пожарной и десантно-пожарной службы филиала назначаются инструкторы парашютно-пожарной и десантно-пожарной команд.</w:t>
      </w:r>
    </w:p>
    <w:bookmarkEnd w:id="22"/>
    <w:bookmarkStart w:name="z26" w:id="23"/>
    <w:p>
      <w:pPr>
        <w:spacing w:after="0"/>
        <w:ind w:left="0"/>
        <w:jc w:val="both"/>
      </w:pPr>
      <w:r>
        <w:rPr>
          <w:rFonts w:ascii="Times New Roman"/>
          <w:b w:val="false"/>
          <w:i w:val="false"/>
          <w:color w:val="000000"/>
          <w:sz w:val="28"/>
        </w:rPr>
        <w:t>
      17. Техническое руководство работами по лесозащите осуществляет летчик-наблюдатель.</w:t>
      </w:r>
    </w:p>
    <w:bookmarkEnd w:id="23"/>
    <w:bookmarkStart w:name="z27" w:id="24"/>
    <w:p>
      <w:pPr>
        <w:spacing w:after="0"/>
        <w:ind w:left="0"/>
        <w:jc w:val="both"/>
      </w:pPr>
      <w:r>
        <w:rPr>
          <w:rFonts w:ascii="Times New Roman"/>
          <w:b w:val="false"/>
          <w:i w:val="false"/>
          <w:color w:val="000000"/>
          <w:sz w:val="28"/>
        </w:rPr>
        <w:t>
      18. Площадь лесного фонда, патрулируемая филиалом, равняется нормативной нагрузке на основное ВС в расчете на однократное патрулирование при плотности пожаров, соответствующей малой пожарной опасности по условиям погоды. Границы обслуживаемой территории совпадают с границами лесовладений или проходят по известным и хорошо распознаваемым с воздуха ориентирам (большие реки, железные дороги и другие опознавательные ориентиры).</w:t>
      </w:r>
    </w:p>
    <w:bookmarkEnd w:id="24"/>
    <w:bookmarkStart w:name="z28" w:id="25"/>
    <w:p>
      <w:pPr>
        <w:spacing w:after="0"/>
        <w:ind w:left="0"/>
        <w:jc w:val="both"/>
      </w:pPr>
      <w:r>
        <w:rPr>
          <w:rFonts w:ascii="Times New Roman"/>
          <w:b w:val="false"/>
          <w:i w:val="false"/>
          <w:color w:val="000000"/>
          <w:sz w:val="28"/>
        </w:rPr>
        <w:t>
      19. Места базирования филиалов устанавливаются в пунктах, расположенных вблизи к наиболее пожароопасным участкам охраняемой территории.</w:t>
      </w:r>
    </w:p>
    <w:bookmarkEnd w:id="25"/>
    <w:p>
      <w:pPr>
        <w:spacing w:after="0"/>
        <w:ind w:left="0"/>
        <w:jc w:val="both"/>
      </w:pPr>
      <w:r>
        <w:rPr>
          <w:rFonts w:ascii="Times New Roman"/>
          <w:b w:val="false"/>
          <w:i w:val="false"/>
          <w:color w:val="000000"/>
          <w:sz w:val="28"/>
        </w:rPr>
        <w:t xml:space="preserve">
      Вертолеты базируются вне аэродромов, на посадочных площадках, </w:t>
      </w:r>
      <w:r>
        <w:rPr>
          <w:rFonts w:ascii="Times New Roman"/>
          <w:b w:val="false"/>
          <w:i w:val="false"/>
          <w:color w:val="000000"/>
          <w:sz w:val="28"/>
        </w:rPr>
        <w:t>оборудованных</w:t>
      </w:r>
      <w:r>
        <w:rPr>
          <w:rFonts w:ascii="Times New Roman"/>
          <w:b w:val="false"/>
          <w:i w:val="false"/>
          <w:color w:val="000000"/>
          <w:sz w:val="28"/>
        </w:rPr>
        <w:t xml:space="preserve">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w:t>
      </w:r>
    </w:p>
    <w:bookmarkStart w:name="z29" w:id="26"/>
    <w:p>
      <w:pPr>
        <w:spacing w:after="0"/>
        <w:ind w:left="0"/>
        <w:jc w:val="both"/>
      </w:pPr>
      <w:r>
        <w:rPr>
          <w:rFonts w:ascii="Times New Roman"/>
          <w:b w:val="false"/>
          <w:i w:val="false"/>
          <w:color w:val="000000"/>
          <w:sz w:val="28"/>
        </w:rPr>
        <w:t>
      20. Исполнителем для филиалов устанавливаются патрульные маршруты, согласованные с лесовладельцем, где предусматривается одно-, двух- и трехкратное патрулирование в зависимости от класса пожарной опасности.</w:t>
      </w:r>
    </w:p>
    <w:bookmarkEnd w:id="26"/>
    <w:bookmarkStart w:name="z30" w:id="27"/>
    <w:p>
      <w:pPr>
        <w:spacing w:after="0"/>
        <w:ind w:left="0"/>
        <w:jc w:val="both"/>
      </w:pPr>
      <w:r>
        <w:rPr>
          <w:rFonts w:ascii="Times New Roman"/>
          <w:b w:val="false"/>
          <w:i w:val="false"/>
          <w:color w:val="000000"/>
          <w:sz w:val="28"/>
        </w:rPr>
        <w:t>
      21. В зависимости от заданного уровня охраны и числа пожаров, возникающих на территории обслуживаемой филиалом, в том числе в удаленных районах, определяются численность авиационных пожарных команд для своевременного обслуживания пожаров, а также типы ВС, обеспечивающих доставку команд к местам пожаров.</w:t>
      </w:r>
    </w:p>
    <w:bookmarkEnd w:id="27"/>
    <w:p>
      <w:pPr>
        <w:spacing w:after="0"/>
        <w:ind w:left="0"/>
        <w:jc w:val="both"/>
      </w:pPr>
      <w:r>
        <w:rPr>
          <w:rFonts w:ascii="Times New Roman"/>
          <w:b w:val="false"/>
          <w:i w:val="false"/>
          <w:color w:val="000000"/>
          <w:sz w:val="28"/>
        </w:rPr>
        <w:t>
      В состав авиационных пожарных команд филиалов входят механизированные отряды, парашютно-пожарные и десантно-пожарные команды, ВС, пункты диспетчерского управления филиалов.</w:t>
      </w:r>
    </w:p>
    <w:bookmarkStart w:name="z31" w:id="28"/>
    <w:p>
      <w:pPr>
        <w:spacing w:after="0"/>
        <w:ind w:left="0"/>
        <w:jc w:val="both"/>
      </w:pPr>
      <w:r>
        <w:rPr>
          <w:rFonts w:ascii="Times New Roman"/>
          <w:b w:val="false"/>
          <w:i w:val="false"/>
          <w:color w:val="000000"/>
          <w:sz w:val="28"/>
        </w:rPr>
        <w:t>
      22. Патрульные маршруты прокладываются через наиболее опасные в пожарном отношении участки с таким расчетом, чтобы обеспечивался максимальный обзор обслуживаемой территории при средних условиях видимости. По возможности следует избегать изломов маршрутов под острыми углами, больших перекрытий просматриваемых одной и той же площади с соседних маршрутов. При прокладке маршрутов учитывается необходимость обеспечения максимальной безопасности полетов.</w:t>
      </w:r>
    </w:p>
    <w:bookmarkEnd w:id="28"/>
    <w:bookmarkStart w:name="z32" w:id="29"/>
    <w:p>
      <w:pPr>
        <w:spacing w:after="0"/>
        <w:ind w:left="0"/>
        <w:jc w:val="both"/>
      </w:pPr>
      <w:r>
        <w:rPr>
          <w:rFonts w:ascii="Times New Roman"/>
          <w:b w:val="false"/>
          <w:i w:val="false"/>
          <w:color w:val="000000"/>
          <w:sz w:val="28"/>
        </w:rPr>
        <w:t>
      23. Расстояния между линиями маршрута составляют не более шестидесяти километров, а от маршрута до границы обслуживаемой территории не более тридцати километров.</w:t>
      </w:r>
    </w:p>
    <w:bookmarkEnd w:id="29"/>
    <w:bookmarkStart w:name="z33" w:id="30"/>
    <w:p>
      <w:pPr>
        <w:spacing w:after="0"/>
        <w:ind w:left="0"/>
        <w:jc w:val="both"/>
      </w:pPr>
      <w:r>
        <w:rPr>
          <w:rFonts w:ascii="Times New Roman"/>
          <w:b w:val="false"/>
          <w:i w:val="false"/>
          <w:color w:val="000000"/>
          <w:sz w:val="28"/>
        </w:rPr>
        <w:t>
      24. Исполнителем составляется производственный план, на основании которого каждому филиалу выдается производственное задание текущего года.</w:t>
      </w:r>
    </w:p>
    <w:bookmarkEnd w:id="30"/>
    <w:bookmarkStart w:name="z34" w:id="31"/>
    <w:p>
      <w:pPr>
        <w:spacing w:after="0"/>
        <w:ind w:left="0"/>
        <w:jc w:val="both"/>
      </w:pPr>
      <w:r>
        <w:rPr>
          <w:rFonts w:ascii="Times New Roman"/>
          <w:b w:val="false"/>
          <w:i w:val="false"/>
          <w:color w:val="000000"/>
          <w:sz w:val="28"/>
        </w:rPr>
        <w:t>
      25. К авиационным лесоохранным полетам относятся полеты, проводимые в целях обнаружения лесных пожаров и борьбы с ними, выявления и пресечения лесонарушений. Летное время для этих целей планируется с учетом налета часов, сложившегося в предшествующие годы при средних показателях горимости лесов.</w:t>
      </w:r>
    </w:p>
    <w:bookmarkEnd w:id="31"/>
    <w:bookmarkStart w:name="z35" w:id="32"/>
    <w:p>
      <w:pPr>
        <w:spacing w:after="0"/>
        <w:ind w:left="0"/>
        <w:jc w:val="both"/>
      </w:pPr>
      <w:r>
        <w:rPr>
          <w:rFonts w:ascii="Times New Roman"/>
          <w:b w:val="false"/>
          <w:i w:val="false"/>
          <w:color w:val="000000"/>
          <w:sz w:val="28"/>
        </w:rPr>
        <w:t>
      26. К производственным полетам относятся полеты по перегонке ВС в филиалы и обратно, а также специальные полеты для защиты государственного лесного фонда от вредителей и болезней леса.</w:t>
      </w:r>
    </w:p>
    <w:bookmarkEnd w:id="32"/>
    <w:bookmarkStart w:name="z36" w:id="33"/>
    <w:p>
      <w:pPr>
        <w:spacing w:after="0"/>
        <w:ind w:left="0"/>
        <w:jc w:val="both"/>
      </w:pPr>
      <w:r>
        <w:rPr>
          <w:rFonts w:ascii="Times New Roman"/>
          <w:b w:val="false"/>
          <w:i w:val="false"/>
          <w:color w:val="000000"/>
          <w:sz w:val="28"/>
        </w:rPr>
        <w:t>
      27. К служебно-вспомогательным относятся полеты по инспектированию филиалов.</w:t>
      </w:r>
    </w:p>
    <w:bookmarkEnd w:id="33"/>
    <w:bookmarkStart w:name="z37" w:id="34"/>
    <w:p>
      <w:pPr>
        <w:spacing w:after="0"/>
        <w:ind w:left="0"/>
        <w:jc w:val="both"/>
      </w:pPr>
      <w:r>
        <w:rPr>
          <w:rFonts w:ascii="Times New Roman"/>
          <w:b w:val="false"/>
          <w:i w:val="false"/>
          <w:color w:val="000000"/>
          <w:sz w:val="28"/>
        </w:rPr>
        <w:t>
      28. Перевозка к месту базирования филиала воздушным транспортом личного состава, противопожарного снаряжения, средств связи и другого имущества производится при отсутствии наземного транспорта либо приурочивается к перегонке ВС.</w:t>
      </w:r>
    </w:p>
    <w:bookmarkEnd w:id="34"/>
    <w:bookmarkStart w:name="z38" w:id="35"/>
    <w:p>
      <w:pPr>
        <w:spacing w:after="0"/>
        <w:ind w:left="0"/>
        <w:jc w:val="both"/>
      </w:pPr>
      <w:r>
        <w:rPr>
          <w:rFonts w:ascii="Times New Roman"/>
          <w:b w:val="false"/>
          <w:i w:val="false"/>
          <w:color w:val="000000"/>
          <w:sz w:val="28"/>
        </w:rPr>
        <w:t>
      29. В районах, где по многолетним наблюдениям горимость лесов в летний период отсутствует более одного месяца, планируются перерывы в авиационной охране лесов.</w:t>
      </w:r>
    </w:p>
    <w:bookmarkEnd w:id="35"/>
    <w:bookmarkStart w:name="z39" w:id="36"/>
    <w:p>
      <w:pPr>
        <w:spacing w:after="0"/>
        <w:ind w:left="0"/>
        <w:jc w:val="both"/>
      </w:pPr>
      <w:r>
        <w:rPr>
          <w:rFonts w:ascii="Times New Roman"/>
          <w:b w:val="false"/>
          <w:i w:val="false"/>
          <w:color w:val="000000"/>
          <w:sz w:val="28"/>
        </w:rPr>
        <w:t>
      30. За каждым филиалом закрепляются летчики-наблюдатели.</w:t>
      </w:r>
    </w:p>
    <w:bookmarkEnd w:id="36"/>
    <w:bookmarkStart w:name="z40" w:id="37"/>
    <w:p>
      <w:pPr>
        <w:spacing w:after="0"/>
        <w:ind w:left="0"/>
        <w:jc w:val="both"/>
      </w:pPr>
      <w:r>
        <w:rPr>
          <w:rFonts w:ascii="Times New Roman"/>
          <w:b w:val="false"/>
          <w:i w:val="false"/>
          <w:color w:val="000000"/>
          <w:sz w:val="28"/>
        </w:rPr>
        <w:t>
      31. Оснащение филиалов средствами пожаротушения производится с таким расчетом, чтобы каждый филиал, ведущий активную борьбу с лесными пожарами, был полностью подготовлен к применению тех средств и методов борьбы с лесными пожарами, использование которых целесообразно в природных и экономических условиях обслуживаемой территории, а также в зависимости от эксплуатационных возможностей применяемого типа ВС.</w:t>
      </w:r>
    </w:p>
    <w:bookmarkEnd w:id="37"/>
    <w:bookmarkStart w:name="z41" w:id="38"/>
    <w:p>
      <w:pPr>
        <w:spacing w:after="0"/>
        <w:ind w:left="0"/>
        <w:jc w:val="both"/>
      </w:pPr>
      <w:r>
        <w:rPr>
          <w:rFonts w:ascii="Times New Roman"/>
          <w:b w:val="false"/>
          <w:i w:val="false"/>
          <w:color w:val="000000"/>
          <w:sz w:val="28"/>
        </w:rPr>
        <w:t>
      32. Исполнитель на периоды повышенной пожарной опасности в лесу разрабатывает мероприятия по взаимодействию с местными исполнительными органами, государственной противопожарной службой, лесовладельцами в борьбе с лесными пожарами, которыми предусматриваются:</w:t>
      </w:r>
    </w:p>
    <w:bookmarkEnd w:id="38"/>
    <w:p>
      <w:pPr>
        <w:spacing w:after="0"/>
        <w:ind w:left="0"/>
        <w:jc w:val="both"/>
      </w:pPr>
      <w:r>
        <w:rPr>
          <w:rFonts w:ascii="Times New Roman"/>
          <w:b w:val="false"/>
          <w:i w:val="false"/>
          <w:color w:val="000000"/>
          <w:sz w:val="28"/>
        </w:rPr>
        <w:t>
      1) участие в подготовке решений местных исполнительных органов;</w:t>
      </w:r>
    </w:p>
    <w:p>
      <w:pPr>
        <w:spacing w:after="0"/>
        <w:ind w:left="0"/>
        <w:jc w:val="both"/>
      </w:pPr>
      <w:r>
        <w:rPr>
          <w:rFonts w:ascii="Times New Roman"/>
          <w:b w:val="false"/>
          <w:i w:val="false"/>
          <w:color w:val="000000"/>
          <w:sz w:val="28"/>
        </w:rPr>
        <w:t>
      2) порядок привлечения ВС;</w:t>
      </w:r>
    </w:p>
    <w:p>
      <w:pPr>
        <w:spacing w:after="0"/>
        <w:ind w:left="0"/>
        <w:jc w:val="both"/>
      </w:pPr>
      <w:r>
        <w:rPr>
          <w:rFonts w:ascii="Times New Roman"/>
          <w:b w:val="false"/>
          <w:i w:val="false"/>
          <w:color w:val="000000"/>
          <w:sz w:val="28"/>
        </w:rPr>
        <w:t>
      3) места базирования ВС и патрульные маршруты;</w:t>
      </w:r>
    </w:p>
    <w:p>
      <w:pPr>
        <w:spacing w:after="0"/>
        <w:ind w:left="0"/>
        <w:jc w:val="both"/>
      </w:pPr>
      <w:r>
        <w:rPr>
          <w:rFonts w:ascii="Times New Roman"/>
          <w:b w:val="false"/>
          <w:i w:val="false"/>
          <w:color w:val="000000"/>
          <w:sz w:val="28"/>
        </w:rPr>
        <w:t>
      4) маневрирование силами и средствами пожаротушения;</w:t>
      </w:r>
    </w:p>
    <w:p>
      <w:pPr>
        <w:spacing w:after="0"/>
        <w:ind w:left="0"/>
        <w:jc w:val="both"/>
      </w:pPr>
      <w:r>
        <w:rPr>
          <w:rFonts w:ascii="Times New Roman"/>
          <w:b w:val="false"/>
          <w:i w:val="false"/>
          <w:color w:val="000000"/>
          <w:sz w:val="28"/>
        </w:rPr>
        <w:t>
      5) обеспечение авиационным горюче-смазочным материалом, средствами транспорта и связи, картографическими материалами, средствами пожаротушения, продуктами питания;</w:t>
      </w:r>
    </w:p>
    <w:p>
      <w:pPr>
        <w:spacing w:after="0"/>
        <w:ind w:left="0"/>
        <w:jc w:val="both"/>
      </w:pPr>
      <w:r>
        <w:rPr>
          <w:rFonts w:ascii="Times New Roman"/>
          <w:b w:val="false"/>
          <w:i w:val="false"/>
          <w:color w:val="000000"/>
          <w:sz w:val="28"/>
        </w:rPr>
        <w:t>
      6) порядок привлечения и размещения резервных парашютно-пожарных и десантно-пожарных команд, направляемых из других филиалов.</w:t>
      </w:r>
    </w:p>
    <w:bookmarkStart w:name="z42" w:id="39"/>
    <w:p>
      <w:pPr>
        <w:spacing w:after="0"/>
        <w:ind w:left="0"/>
        <w:jc w:val="both"/>
      </w:pPr>
      <w:r>
        <w:rPr>
          <w:rFonts w:ascii="Times New Roman"/>
          <w:b w:val="false"/>
          <w:i w:val="false"/>
          <w:color w:val="000000"/>
          <w:sz w:val="28"/>
        </w:rPr>
        <w:t>
      33. Планы размещения ВС, средств пожаротушения и мероприятия, проводимые в период повышенной пожарной опасности, согласовываются с территориальными подразделениями, государственными и частными лесовладельцами.</w:t>
      </w:r>
    </w:p>
    <w:bookmarkEnd w:id="39"/>
    <w:bookmarkStart w:name="z43" w:id="40"/>
    <w:p>
      <w:pPr>
        <w:spacing w:after="0"/>
        <w:ind w:left="0"/>
        <w:jc w:val="left"/>
      </w:pPr>
      <w:r>
        <w:rPr>
          <w:rFonts w:ascii="Times New Roman"/>
          <w:b/>
          <w:i w:val="false"/>
          <w:color w:val="000000"/>
        </w:rPr>
        <w:t xml:space="preserve"> 3. Порядок взаимодействия авиационной и наземной службы</w:t>
      </w:r>
      <w:r>
        <w:br/>
      </w:r>
      <w:r>
        <w:rPr>
          <w:rFonts w:ascii="Times New Roman"/>
          <w:b/>
          <w:i w:val="false"/>
          <w:color w:val="000000"/>
        </w:rPr>
        <w:t>по охране лесов</w:t>
      </w:r>
    </w:p>
    <w:bookmarkEnd w:id="40"/>
    <w:bookmarkStart w:name="z44" w:id="41"/>
    <w:p>
      <w:pPr>
        <w:spacing w:after="0"/>
        <w:ind w:left="0"/>
        <w:jc w:val="both"/>
      </w:pPr>
      <w:r>
        <w:rPr>
          <w:rFonts w:ascii="Times New Roman"/>
          <w:b w:val="false"/>
          <w:i w:val="false"/>
          <w:color w:val="000000"/>
          <w:sz w:val="28"/>
        </w:rPr>
        <w:t>
      34. Лесовладельцы, на территории которых проводится авиационная охрана лесов от пожаров:</w:t>
      </w:r>
    </w:p>
    <w:bookmarkEnd w:id="41"/>
    <w:p>
      <w:pPr>
        <w:spacing w:after="0"/>
        <w:ind w:left="0"/>
        <w:jc w:val="both"/>
      </w:pPr>
      <w:r>
        <w:rPr>
          <w:rFonts w:ascii="Times New Roman"/>
          <w:b w:val="false"/>
          <w:i w:val="false"/>
          <w:color w:val="000000"/>
          <w:sz w:val="28"/>
        </w:rPr>
        <w:t>
      1) предусматривают в планах противопожарного устройства лесов разделение охраняемой территории на районы пожаротушения;</w:t>
      </w:r>
    </w:p>
    <w:p>
      <w:pPr>
        <w:spacing w:after="0"/>
        <w:ind w:left="0"/>
        <w:jc w:val="both"/>
      </w:pPr>
      <w:r>
        <w:rPr>
          <w:rFonts w:ascii="Times New Roman"/>
          <w:b w:val="false"/>
          <w:i w:val="false"/>
          <w:color w:val="000000"/>
          <w:sz w:val="28"/>
        </w:rPr>
        <w:t>
      2) организовывают инструктаж государственной лесной охраны и государственных инспекторов по охране особо охраняемых природных территорий по вопросам взаимодействия с авиационной охраной лесов;</w:t>
      </w:r>
    </w:p>
    <w:p>
      <w:pPr>
        <w:spacing w:after="0"/>
        <w:ind w:left="0"/>
        <w:jc w:val="both"/>
      </w:pPr>
      <w:r>
        <w:rPr>
          <w:rFonts w:ascii="Times New Roman"/>
          <w:b w:val="false"/>
          <w:i w:val="false"/>
          <w:color w:val="000000"/>
          <w:sz w:val="28"/>
        </w:rPr>
        <w:t>
      3) подготавливают пункты приема донесений с самолета, а в районах работы вертолетов подготавливают посадочные площадки (</w:t>
      </w:r>
      <w:r>
        <w:rPr>
          <w:rFonts w:ascii="Times New Roman"/>
          <w:b w:val="false"/>
          <w:i w:val="false"/>
          <w:color w:val="000000"/>
          <w:sz w:val="28"/>
        </w:rPr>
        <w:t>оборудованные</w:t>
      </w:r>
      <w:r>
        <w:rPr>
          <w:rFonts w:ascii="Times New Roman"/>
          <w:b w:val="false"/>
          <w:i w:val="false"/>
          <w:color w:val="000000"/>
          <w:sz w:val="28"/>
        </w:rPr>
        <w:t xml:space="preserve">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у контор лесовладельцев, лесничеств, в местах нахождения лесных пожарных станций и кордонов, лесных массивах, наиболее опасных в пожарном отношении;</w:t>
      </w:r>
    </w:p>
    <w:p>
      <w:pPr>
        <w:spacing w:after="0"/>
        <w:ind w:left="0"/>
        <w:jc w:val="both"/>
      </w:pPr>
      <w:r>
        <w:rPr>
          <w:rFonts w:ascii="Times New Roman"/>
          <w:b w:val="false"/>
          <w:i w:val="false"/>
          <w:color w:val="000000"/>
          <w:sz w:val="28"/>
        </w:rPr>
        <w:t>
      4) при отсутствии на охраняемой территории радиостанций исполнителя имеют собственные соответствующие радиосредства для связи с патрульным ВС.</w:t>
      </w:r>
    </w:p>
    <w:bookmarkStart w:name="z45" w:id="42"/>
    <w:p>
      <w:pPr>
        <w:spacing w:after="0"/>
        <w:ind w:left="0"/>
        <w:jc w:val="both"/>
      </w:pPr>
      <w:r>
        <w:rPr>
          <w:rFonts w:ascii="Times New Roman"/>
          <w:b w:val="false"/>
          <w:i w:val="false"/>
          <w:color w:val="000000"/>
          <w:sz w:val="28"/>
        </w:rPr>
        <w:t>
      35. На охраняемой территории полеты при авиапатрулировании и тушении лесных пожаров осуществляются едиными пунктами диспетчерского управления исполнителя.</w:t>
      </w:r>
    </w:p>
    <w:bookmarkEnd w:id="42"/>
    <w:bookmarkStart w:name="z46" w:id="43"/>
    <w:p>
      <w:pPr>
        <w:spacing w:after="0"/>
        <w:ind w:left="0"/>
        <w:jc w:val="both"/>
      </w:pPr>
      <w:r>
        <w:rPr>
          <w:rFonts w:ascii="Times New Roman"/>
          <w:b w:val="false"/>
          <w:i w:val="false"/>
          <w:color w:val="000000"/>
          <w:sz w:val="28"/>
        </w:rPr>
        <w:t>
      36. В районах авиационной охраны филиала пожарные-десантники осуществляют ликвидацию каждого обнаруженного лесного пожара своими силами.</w:t>
      </w:r>
    </w:p>
    <w:bookmarkEnd w:id="43"/>
    <w:bookmarkStart w:name="z47" w:id="44"/>
    <w:p>
      <w:pPr>
        <w:spacing w:after="0"/>
        <w:ind w:left="0"/>
        <w:jc w:val="both"/>
      </w:pPr>
      <w:r>
        <w:rPr>
          <w:rFonts w:ascii="Times New Roman"/>
          <w:b w:val="false"/>
          <w:i w:val="false"/>
          <w:color w:val="000000"/>
          <w:sz w:val="28"/>
        </w:rPr>
        <w:t>
      37. В случае невозможности ликвидации лесного пожара своими силами, летчик-наблюдатель филиала извещает об этом лесовладельца.</w:t>
      </w:r>
    </w:p>
    <w:bookmarkEnd w:id="44"/>
    <w:bookmarkStart w:name="z48" w:id="45"/>
    <w:p>
      <w:pPr>
        <w:spacing w:after="0"/>
        <w:ind w:left="0"/>
        <w:jc w:val="both"/>
      </w:pPr>
      <w:r>
        <w:rPr>
          <w:rFonts w:ascii="Times New Roman"/>
          <w:b w:val="false"/>
          <w:i w:val="false"/>
          <w:color w:val="000000"/>
          <w:sz w:val="28"/>
        </w:rPr>
        <w:t>
      38. Филиал перебрасывает к пожару воздушным транспортом наземные силы и средства, обеспечивает радиосвязь руководителя тушения пожара с патрульным ВС, по требованию руководителя предоставляет ему возможность облета пожара для оценки ситуации и принятия наиболее целесообразных решений по борьбе с огнем.</w:t>
      </w:r>
    </w:p>
    <w:bookmarkEnd w:id="45"/>
    <w:bookmarkStart w:name="z49" w:id="46"/>
    <w:p>
      <w:pPr>
        <w:spacing w:after="0"/>
        <w:ind w:left="0"/>
        <w:jc w:val="both"/>
      </w:pPr>
      <w:r>
        <w:rPr>
          <w:rFonts w:ascii="Times New Roman"/>
          <w:b w:val="false"/>
          <w:i w:val="false"/>
          <w:color w:val="000000"/>
          <w:sz w:val="28"/>
        </w:rPr>
        <w:t>
      39. Дотушивание и окарауливание пожаров в районах авиационной охраны входят в функции работников парашютно-пожарной и десантно-пожарной службы.</w:t>
      </w:r>
    </w:p>
    <w:bookmarkEnd w:id="46"/>
    <w:p>
      <w:pPr>
        <w:spacing w:after="0"/>
        <w:ind w:left="0"/>
        <w:jc w:val="both"/>
      </w:pPr>
      <w:r>
        <w:rPr>
          <w:rFonts w:ascii="Times New Roman"/>
          <w:b w:val="false"/>
          <w:i w:val="false"/>
          <w:color w:val="000000"/>
          <w:sz w:val="28"/>
        </w:rPr>
        <w:t>
      Дотушивание и окарауливание пожаров в районах наземной охраны во всех случаях производятся государственной лесной охраной или государственной инспекцией по охране особо охраняемых природных территорий и их противопожарной службой.</w:t>
      </w:r>
    </w:p>
    <w:bookmarkStart w:name="z50" w:id="47"/>
    <w:p>
      <w:pPr>
        <w:spacing w:after="0"/>
        <w:ind w:left="0"/>
        <w:jc w:val="both"/>
      </w:pPr>
      <w:r>
        <w:rPr>
          <w:rFonts w:ascii="Times New Roman"/>
          <w:b w:val="false"/>
          <w:i w:val="false"/>
          <w:color w:val="000000"/>
          <w:sz w:val="28"/>
        </w:rPr>
        <w:t>
      40. В районах наземной охраны филиалы сообщают обо всех обнаруженных пожарах лесовладельцам.</w:t>
      </w:r>
    </w:p>
    <w:bookmarkEnd w:id="47"/>
    <w:bookmarkStart w:name="z51" w:id="48"/>
    <w:p>
      <w:pPr>
        <w:spacing w:after="0"/>
        <w:ind w:left="0"/>
        <w:jc w:val="both"/>
      </w:pPr>
      <w:r>
        <w:rPr>
          <w:rFonts w:ascii="Times New Roman"/>
          <w:b w:val="false"/>
          <w:i w:val="false"/>
          <w:color w:val="000000"/>
          <w:sz w:val="28"/>
        </w:rPr>
        <w:t>
      41. Лесовладельцы с одной стороны и исполнитель с другой осуществляют контроль за выполнением работ по охране и защите леса.</w:t>
      </w:r>
    </w:p>
    <w:bookmarkEnd w:id="48"/>
    <w:bookmarkStart w:name="z52" w:id="49"/>
    <w:p>
      <w:pPr>
        <w:spacing w:after="0"/>
        <w:ind w:left="0"/>
        <w:jc w:val="both"/>
      </w:pPr>
      <w:r>
        <w:rPr>
          <w:rFonts w:ascii="Times New Roman"/>
          <w:b w:val="false"/>
          <w:i w:val="false"/>
          <w:color w:val="000000"/>
          <w:sz w:val="28"/>
        </w:rPr>
        <w:t>
      42. Лесовладельцы и обслуживающие их филиалы ежемесячно сверяют данные о количестве и площади лесных пожаров, возникших на обслуживаемой территории, обнаруженных авиацией и потушенных с участием авиационных сил и средств и самостоятельно силами исполнителя.</w:t>
      </w:r>
    </w:p>
    <w:bookmarkEnd w:id="49"/>
    <w:bookmarkStart w:name="z53" w:id="50"/>
    <w:p>
      <w:pPr>
        <w:spacing w:after="0"/>
        <w:ind w:left="0"/>
        <w:jc w:val="both"/>
      </w:pPr>
      <w:r>
        <w:rPr>
          <w:rFonts w:ascii="Times New Roman"/>
          <w:b w:val="false"/>
          <w:i w:val="false"/>
          <w:color w:val="000000"/>
          <w:sz w:val="28"/>
        </w:rPr>
        <w:t>
      43. Перед началом пожароопасного сезона и после его окончания лесовладельцы проводят совещания с участием соответствующего филиала исполнителя. На первом совещании рассматриваются вопросы предстоящих работ по авиационной охране лесов и обслуживанию лесного хозяйства и взаимодействия в этих работах. На втором совещании заслушивается старшего летчика-наблюдателя филиала, подводятся итоги прошедшего сезона, и дается лесовладельцами заключение о выполнении филиалом авиационных работ с передачей его исполнителю.</w:t>
      </w:r>
    </w:p>
    <w:bookmarkEnd w:id="50"/>
    <w:bookmarkStart w:name="z54" w:id="51"/>
    <w:p>
      <w:pPr>
        <w:spacing w:after="0"/>
        <w:ind w:left="0"/>
        <w:jc w:val="both"/>
      </w:pPr>
      <w:r>
        <w:rPr>
          <w:rFonts w:ascii="Times New Roman"/>
          <w:b w:val="false"/>
          <w:i w:val="false"/>
          <w:color w:val="000000"/>
          <w:sz w:val="28"/>
        </w:rPr>
        <w:t>
      44. После проведения итоговых совещаний в учреждениях лесовладельцев документация филиалов о результатах работы за прошедший пожароопасный сезон рассматривается на техническом совещании в ведомстве.</w:t>
      </w:r>
    </w:p>
    <w:bookmarkEnd w:id="51"/>
    <w:bookmarkStart w:name="z55" w:id="52"/>
    <w:p>
      <w:pPr>
        <w:spacing w:after="0"/>
        <w:ind w:left="0"/>
        <w:jc w:val="left"/>
      </w:pPr>
      <w:r>
        <w:rPr>
          <w:rFonts w:ascii="Times New Roman"/>
          <w:b/>
          <w:i w:val="false"/>
          <w:color w:val="000000"/>
        </w:rPr>
        <w:t xml:space="preserve"> 4. Порядок организации диспетчерского управления</w:t>
      </w:r>
      <w:r>
        <w:br/>
      </w:r>
      <w:r>
        <w:rPr>
          <w:rFonts w:ascii="Times New Roman"/>
          <w:b/>
          <w:i w:val="false"/>
          <w:color w:val="000000"/>
        </w:rPr>
        <w:t>работой филиалов исполнителя</w:t>
      </w:r>
    </w:p>
    <w:bookmarkEnd w:id="52"/>
    <w:bookmarkStart w:name="z56" w:id="53"/>
    <w:p>
      <w:pPr>
        <w:spacing w:after="0"/>
        <w:ind w:left="0"/>
        <w:jc w:val="both"/>
      </w:pPr>
      <w:r>
        <w:rPr>
          <w:rFonts w:ascii="Times New Roman"/>
          <w:b w:val="false"/>
          <w:i w:val="false"/>
          <w:color w:val="000000"/>
          <w:sz w:val="28"/>
        </w:rPr>
        <w:t>
      45. Для обеспечения бесперебойного авиапатрулирования на обслуживаемой исполнителем территории, принятия мер по тушению пожаров в день их обнаружения у государственных и частных лесовладельцев организовывается диспетчерская служба по координации действий противопожарных служб.</w:t>
      </w:r>
    </w:p>
    <w:bookmarkEnd w:id="53"/>
    <w:bookmarkStart w:name="z57" w:id="54"/>
    <w:p>
      <w:pPr>
        <w:spacing w:after="0"/>
        <w:ind w:left="0"/>
        <w:jc w:val="both"/>
      </w:pPr>
      <w:r>
        <w:rPr>
          <w:rFonts w:ascii="Times New Roman"/>
          <w:b w:val="false"/>
          <w:i w:val="false"/>
          <w:color w:val="000000"/>
          <w:sz w:val="28"/>
        </w:rPr>
        <w:t>
      46. Диспетчерская служба ежедневно информирует обо всех случаях лесных пожаров республиканскую диспетчерскую службу, созданную исполнителем.</w:t>
      </w:r>
    </w:p>
    <w:bookmarkEnd w:id="54"/>
    <w:bookmarkStart w:name="z58" w:id="55"/>
    <w:p>
      <w:pPr>
        <w:spacing w:after="0"/>
        <w:ind w:left="0"/>
        <w:jc w:val="both"/>
      </w:pPr>
      <w:r>
        <w:rPr>
          <w:rFonts w:ascii="Times New Roman"/>
          <w:b w:val="false"/>
          <w:i w:val="false"/>
          <w:color w:val="000000"/>
          <w:sz w:val="28"/>
        </w:rPr>
        <w:t>
      47. Республиканская диспетчерская служба организует ежедневный сбор и обобщение информации о лесных пожарах по республике и представляет ее в ведомство.</w:t>
      </w:r>
    </w:p>
    <w:bookmarkEnd w:id="55"/>
    <w:bookmarkStart w:name="z59" w:id="56"/>
    <w:p>
      <w:pPr>
        <w:spacing w:after="0"/>
        <w:ind w:left="0"/>
        <w:jc w:val="both"/>
      </w:pPr>
      <w:r>
        <w:rPr>
          <w:rFonts w:ascii="Times New Roman"/>
          <w:b w:val="false"/>
          <w:i w:val="false"/>
          <w:color w:val="000000"/>
          <w:sz w:val="28"/>
        </w:rPr>
        <w:t>
      48. Руководство работой республиканской диспетчерской службы осуществляют руководитель или заместитель руководителя по летной службе исполнителя либо лицо, их заменяющее, а пунктами диспетчерского управления филиала - командир филиала. Техническим руководителем республиканской диспетчерской службы является главный диспетчер, а пункта диспетчерского управления филиала - диспетчер.</w:t>
      </w:r>
    </w:p>
    <w:bookmarkEnd w:id="56"/>
    <w:bookmarkStart w:name="z60" w:id="57"/>
    <w:p>
      <w:pPr>
        <w:spacing w:after="0"/>
        <w:ind w:left="0"/>
        <w:jc w:val="both"/>
      </w:pPr>
      <w:r>
        <w:rPr>
          <w:rFonts w:ascii="Times New Roman"/>
          <w:b w:val="false"/>
          <w:i w:val="false"/>
          <w:color w:val="000000"/>
          <w:sz w:val="28"/>
        </w:rPr>
        <w:t>
      49. Все указания пункта диспетчерского управления подлежат выполнению противопожарными службами учреждений лесного хозяйства и особо охраняемых природных территорий.</w:t>
      </w:r>
    </w:p>
    <w:bookmarkEnd w:id="57"/>
    <w:bookmarkStart w:name="z61" w:id="58"/>
    <w:p>
      <w:pPr>
        <w:spacing w:after="0"/>
        <w:ind w:left="0"/>
        <w:jc w:val="both"/>
      </w:pPr>
      <w:r>
        <w:rPr>
          <w:rFonts w:ascii="Times New Roman"/>
          <w:b w:val="false"/>
          <w:i w:val="false"/>
          <w:color w:val="000000"/>
          <w:sz w:val="28"/>
        </w:rPr>
        <w:t>
      50. В пунктах диспетчерского управления ежедневно сосредотачивается следующая информация:</w:t>
      </w:r>
    </w:p>
    <w:bookmarkEnd w:id="58"/>
    <w:p>
      <w:pPr>
        <w:spacing w:after="0"/>
        <w:ind w:left="0"/>
        <w:jc w:val="both"/>
      </w:pPr>
      <w:r>
        <w:rPr>
          <w:rFonts w:ascii="Times New Roman"/>
          <w:b w:val="false"/>
          <w:i w:val="false"/>
          <w:color w:val="000000"/>
          <w:sz w:val="28"/>
        </w:rPr>
        <w:t>
      1) к концу дня:</w:t>
      </w:r>
    </w:p>
    <w:p>
      <w:pPr>
        <w:spacing w:after="0"/>
        <w:ind w:left="0"/>
        <w:jc w:val="both"/>
      </w:pPr>
      <w:r>
        <w:rPr>
          <w:rFonts w:ascii="Times New Roman"/>
          <w:b w:val="false"/>
          <w:i w:val="false"/>
          <w:color w:val="000000"/>
          <w:sz w:val="28"/>
        </w:rPr>
        <w:t>
      исходные данные на следующий день по каждому филиалу - метеорологическая обстановка и прогноз погоды;</w:t>
      </w:r>
    </w:p>
    <w:p>
      <w:pPr>
        <w:spacing w:after="0"/>
        <w:ind w:left="0"/>
        <w:jc w:val="both"/>
      </w:pPr>
      <w:r>
        <w:rPr>
          <w:rFonts w:ascii="Times New Roman"/>
          <w:b w:val="false"/>
          <w:i w:val="false"/>
          <w:color w:val="000000"/>
          <w:sz w:val="28"/>
        </w:rPr>
        <w:t>
      готовность к полету ВС, время вылета и цель полета;</w:t>
      </w:r>
    </w:p>
    <w:p>
      <w:pPr>
        <w:spacing w:after="0"/>
        <w:ind w:left="0"/>
        <w:jc w:val="both"/>
      </w:pPr>
      <w:r>
        <w:rPr>
          <w:rFonts w:ascii="Times New Roman"/>
          <w:b w:val="false"/>
          <w:i w:val="false"/>
          <w:color w:val="000000"/>
          <w:sz w:val="28"/>
        </w:rPr>
        <w:t>
      наличие в филиалах готовых к вылету работников парашютно-пожарной и десантно-пожарной службы;</w:t>
      </w:r>
    </w:p>
    <w:p>
      <w:pPr>
        <w:spacing w:after="0"/>
        <w:ind w:left="0"/>
        <w:jc w:val="both"/>
      </w:pPr>
      <w:r>
        <w:rPr>
          <w:rFonts w:ascii="Times New Roman"/>
          <w:b w:val="false"/>
          <w:i w:val="false"/>
          <w:color w:val="000000"/>
          <w:sz w:val="28"/>
        </w:rPr>
        <w:t>
      число и площадь действующих и локализованных пожаров на охраняемой территории;</w:t>
      </w:r>
    </w:p>
    <w:p>
      <w:pPr>
        <w:spacing w:after="0"/>
        <w:ind w:left="0"/>
        <w:jc w:val="both"/>
      </w:pPr>
      <w:r>
        <w:rPr>
          <w:rFonts w:ascii="Times New Roman"/>
          <w:b w:val="false"/>
          <w:i w:val="false"/>
          <w:color w:val="000000"/>
          <w:sz w:val="28"/>
        </w:rPr>
        <w:t>
      количество занятых на тушении пожаров работников парашютно-пожарной и десантно-пожарной службы, лесной охраны, привлеченных рабочих и наличие на пожарах технических средств пожаротушения;</w:t>
      </w:r>
    </w:p>
    <w:p>
      <w:pPr>
        <w:spacing w:after="0"/>
        <w:ind w:left="0"/>
        <w:jc w:val="both"/>
      </w:pPr>
      <w:r>
        <w:rPr>
          <w:rFonts w:ascii="Times New Roman"/>
          <w:b w:val="false"/>
          <w:i w:val="false"/>
          <w:color w:val="000000"/>
          <w:sz w:val="28"/>
        </w:rPr>
        <w:t>
      количество людей и пожарной техники, снаряжения, намеченных к завозу на пожары и вывозу с пожаров авиационными средствами на следующий день;</w:t>
      </w:r>
    </w:p>
    <w:p>
      <w:pPr>
        <w:spacing w:after="0"/>
        <w:ind w:left="0"/>
        <w:jc w:val="both"/>
      </w:pPr>
      <w:r>
        <w:rPr>
          <w:rFonts w:ascii="Times New Roman"/>
          <w:b w:val="false"/>
          <w:i w:val="false"/>
          <w:color w:val="000000"/>
          <w:sz w:val="28"/>
        </w:rPr>
        <w:t>
      требуемая помощь филиалу;</w:t>
      </w:r>
    </w:p>
    <w:p>
      <w:pPr>
        <w:spacing w:after="0"/>
        <w:ind w:left="0"/>
        <w:jc w:val="both"/>
      </w:pPr>
      <w:r>
        <w:rPr>
          <w:rFonts w:ascii="Times New Roman"/>
          <w:b w:val="false"/>
          <w:i w:val="false"/>
          <w:color w:val="000000"/>
          <w:sz w:val="28"/>
        </w:rPr>
        <w:t>
      2) в течение дня:</w:t>
      </w:r>
    </w:p>
    <w:p>
      <w:pPr>
        <w:spacing w:after="0"/>
        <w:ind w:left="0"/>
        <w:jc w:val="both"/>
      </w:pPr>
      <w:r>
        <w:rPr>
          <w:rFonts w:ascii="Times New Roman"/>
          <w:b w:val="false"/>
          <w:i w:val="false"/>
          <w:color w:val="000000"/>
          <w:sz w:val="28"/>
        </w:rPr>
        <w:t>
      время вылета, цель, маршрут полета с указанием типа и бортового номера ВС и количество работников парашютно-пожарной и десантно-пожарной службы, находящихся на борту;</w:t>
      </w:r>
    </w:p>
    <w:p>
      <w:pPr>
        <w:spacing w:after="0"/>
        <w:ind w:left="0"/>
        <w:jc w:val="both"/>
      </w:pPr>
      <w:r>
        <w:rPr>
          <w:rFonts w:ascii="Times New Roman"/>
          <w:b w:val="false"/>
          <w:i w:val="false"/>
          <w:color w:val="000000"/>
          <w:sz w:val="28"/>
        </w:rPr>
        <w:t>
      место и время посадки указанных ВС и дальнейший план их работы;</w:t>
      </w:r>
    </w:p>
    <w:p>
      <w:pPr>
        <w:spacing w:after="0"/>
        <w:ind w:left="0"/>
        <w:jc w:val="both"/>
      </w:pPr>
      <w:r>
        <w:rPr>
          <w:rFonts w:ascii="Times New Roman"/>
          <w:b w:val="false"/>
          <w:i w:val="false"/>
          <w:color w:val="000000"/>
          <w:sz w:val="28"/>
        </w:rPr>
        <w:t>
      задержки полетов или срыва полетов с указанием причины и мер помощи;</w:t>
      </w:r>
    </w:p>
    <w:p>
      <w:pPr>
        <w:spacing w:after="0"/>
        <w:ind w:left="0"/>
        <w:jc w:val="both"/>
      </w:pPr>
      <w:r>
        <w:rPr>
          <w:rFonts w:ascii="Times New Roman"/>
          <w:b w:val="false"/>
          <w:i w:val="false"/>
          <w:color w:val="000000"/>
          <w:sz w:val="28"/>
        </w:rPr>
        <w:t>
      время обнаружения каждого пожара с указанием его места, района, основных характеристик, принятых мер по его ликвидации;</w:t>
      </w:r>
    </w:p>
    <w:p>
      <w:pPr>
        <w:spacing w:after="0"/>
        <w:ind w:left="0"/>
        <w:jc w:val="both"/>
      </w:pPr>
      <w:r>
        <w:rPr>
          <w:rFonts w:ascii="Times New Roman"/>
          <w:b w:val="false"/>
          <w:i w:val="false"/>
          <w:color w:val="000000"/>
          <w:sz w:val="28"/>
        </w:rPr>
        <w:t>
      данные осмотра действующих пожаров с указанием их характеристик;</w:t>
      </w:r>
    </w:p>
    <w:p>
      <w:pPr>
        <w:spacing w:after="0"/>
        <w:ind w:left="0"/>
        <w:jc w:val="both"/>
      </w:pPr>
      <w:r>
        <w:rPr>
          <w:rFonts w:ascii="Times New Roman"/>
          <w:b w:val="false"/>
          <w:i w:val="false"/>
          <w:color w:val="000000"/>
          <w:sz w:val="28"/>
        </w:rPr>
        <w:t>
      доклады о направлении работников парашютно-пожарной и десантно-пожарной службы для тушения пожаров в других филиалах;</w:t>
      </w:r>
    </w:p>
    <w:p>
      <w:pPr>
        <w:spacing w:after="0"/>
        <w:ind w:left="0"/>
        <w:jc w:val="both"/>
      </w:pPr>
      <w:r>
        <w:rPr>
          <w:rFonts w:ascii="Times New Roman"/>
          <w:b w:val="false"/>
          <w:i w:val="false"/>
          <w:color w:val="000000"/>
          <w:sz w:val="28"/>
        </w:rPr>
        <w:t>
      сообщения о прибытии дополнительных сил и средств из других филиалов, а также о возвращении работников парашютно-пожарной и десантно-пожарной службы и рабочих предприятий, учреждений и организаций с пожаров;</w:t>
      </w:r>
    </w:p>
    <w:p>
      <w:pPr>
        <w:spacing w:after="0"/>
        <w:ind w:left="0"/>
        <w:jc w:val="both"/>
      </w:pPr>
      <w:r>
        <w:rPr>
          <w:rFonts w:ascii="Times New Roman"/>
          <w:b w:val="false"/>
          <w:i w:val="false"/>
          <w:color w:val="000000"/>
          <w:sz w:val="28"/>
        </w:rPr>
        <w:t>
      информация о чрезвычайных происшествиях и других событиях, требующих вмешательства исполнителя или лесовладельца.</w:t>
      </w:r>
    </w:p>
    <w:bookmarkStart w:name="z62" w:id="59"/>
    <w:p>
      <w:pPr>
        <w:spacing w:after="0"/>
        <w:ind w:left="0"/>
        <w:jc w:val="both"/>
      </w:pPr>
      <w:r>
        <w:rPr>
          <w:rFonts w:ascii="Times New Roman"/>
          <w:b w:val="false"/>
          <w:i w:val="false"/>
          <w:color w:val="000000"/>
          <w:sz w:val="28"/>
        </w:rPr>
        <w:t>
      51. Информация, поступающая в пункт диспетчерского управления и республиканскую диспетчерскую службу, обобщается на специальных схемах и в таблицах.</w:t>
      </w:r>
    </w:p>
    <w:bookmarkEnd w:id="59"/>
    <w:bookmarkStart w:name="z63" w:id="60"/>
    <w:p>
      <w:pPr>
        <w:spacing w:after="0"/>
        <w:ind w:left="0"/>
        <w:jc w:val="both"/>
      </w:pPr>
      <w:r>
        <w:rPr>
          <w:rFonts w:ascii="Times New Roman"/>
          <w:b w:val="false"/>
          <w:i w:val="false"/>
          <w:color w:val="000000"/>
          <w:sz w:val="28"/>
        </w:rPr>
        <w:t>
      52. Получив данные о задержке или срыве полета какого-либо ВС, руководитель республиканской диспетчерской службы устраняет причины, вызвавшие их, либо решает через авиапредприятия вопрос о срочной замене ВС или дает распоряжение об осмотре соответствующей территории и выполнении намеченных транспортных работ соседними филиалами.</w:t>
      </w:r>
    </w:p>
    <w:bookmarkEnd w:id="60"/>
    <w:bookmarkStart w:name="z64" w:id="61"/>
    <w:p>
      <w:pPr>
        <w:spacing w:after="0"/>
        <w:ind w:left="0"/>
        <w:jc w:val="both"/>
      </w:pPr>
      <w:r>
        <w:rPr>
          <w:rFonts w:ascii="Times New Roman"/>
          <w:b w:val="false"/>
          <w:i w:val="false"/>
          <w:color w:val="000000"/>
          <w:sz w:val="28"/>
        </w:rPr>
        <w:t>
      53. В зависимости от конкретных условий текущего дня республиканская диспетчерская служба направляет дополнительные силы и средства пожаротушения в районы, где создается угроза нехватки этих сил и средств из филиалов, где пожарная опасность отсутствует или незначительная.</w:t>
      </w:r>
    </w:p>
    <w:bookmarkEnd w:id="61"/>
    <w:bookmarkStart w:name="z65" w:id="62"/>
    <w:p>
      <w:pPr>
        <w:spacing w:after="0"/>
        <w:ind w:left="0"/>
        <w:jc w:val="both"/>
      </w:pPr>
      <w:r>
        <w:rPr>
          <w:rFonts w:ascii="Times New Roman"/>
          <w:b w:val="false"/>
          <w:i w:val="false"/>
          <w:color w:val="000000"/>
          <w:sz w:val="28"/>
        </w:rPr>
        <w:t>
      54. По мере нарастания пожарной опасности, увеличения числа лесных пожаров и при недостаточности имеющихся в филиалах своих сил и средств запрашиваются резервы других филиалов.</w:t>
      </w:r>
    </w:p>
    <w:bookmarkEnd w:id="62"/>
    <w:bookmarkStart w:name="z66" w:id="63"/>
    <w:p>
      <w:pPr>
        <w:spacing w:after="0"/>
        <w:ind w:left="0"/>
        <w:jc w:val="left"/>
      </w:pPr>
      <w:r>
        <w:rPr>
          <w:rFonts w:ascii="Times New Roman"/>
          <w:b/>
          <w:i w:val="false"/>
          <w:color w:val="000000"/>
        </w:rPr>
        <w:t xml:space="preserve"> 5. Порядок организации системы связи</w:t>
      </w:r>
    </w:p>
    <w:bookmarkEnd w:id="63"/>
    <w:bookmarkStart w:name="z67" w:id="64"/>
    <w:p>
      <w:pPr>
        <w:spacing w:after="0"/>
        <w:ind w:left="0"/>
        <w:jc w:val="both"/>
      </w:pPr>
      <w:r>
        <w:rPr>
          <w:rFonts w:ascii="Times New Roman"/>
          <w:b w:val="false"/>
          <w:i w:val="false"/>
          <w:color w:val="000000"/>
          <w:sz w:val="28"/>
        </w:rPr>
        <w:t>
      55. Для обеспечения работы филиалов исполнителя по авиационной охране лесов от пожаров и взаимодействия их с противопожарной службой учреждений лесного хозяйства и особо охраняемых природных территорий организуется следующая система радиосвязи:</w:t>
      </w:r>
    </w:p>
    <w:bookmarkEnd w:id="64"/>
    <w:p>
      <w:pPr>
        <w:spacing w:after="0"/>
        <w:ind w:left="0"/>
        <w:jc w:val="both"/>
      </w:pPr>
      <w:r>
        <w:rPr>
          <w:rFonts w:ascii="Times New Roman"/>
          <w:b w:val="false"/>
          <w:i w:val="false"/>
          <w:color w:val="000000"/>
          <w:sz w:val="28"/>
        </w:rPr>
        <w:t>
      1) ВС, обслуживающие филиалы постоянно поддерживают радиосвязь с органами, обслуживающими воздушное движение (далее - ОВД). При выполнении определенного вида авиационных работ связь осуществляется на частоте ультракоротковолнового авиационного диапазона (далее - УКВ) радиостанции или коротковолнового диапазона (далее - КВ) канала той службы ОВД, в чьей зоне ответственности находится ВС, за исключением полетов в неконтролируемом воздушном пространстве;</w:t>
      </w:r>
    </w:p>
    <w:p>
      <w:pPr>
        <w:spacing w:after="0"/>
        <w:ind w:left="0"/>
        <w:jc w:val="both"/>
      </w:pPr>
      <w:r>
        <w:rPr>
          <w:rFonts w:ascii="Times New Roman"/>
          <w:b w:val="false"/>
          <w:i w:val="false"/>
          <w:color w:val="000000"/>
          <w:sz w:val="28"/>
        </w:rPr>
        <w:t>
      2) радиосвязь каждого ВС с филиалом, при которой вызов корреспондента в обоих направлениях осуществляется немедленно, а при отсутствии на борту автономной командной УКВ радиостанции, настроенной на частоту филиала, осуществляется не позже, чем через десять-пятнадцать минут;</w:t>
      </w:r>
    </w:p>
    <w:p>
      <w:pPr>
        <w:spacing w:after="0"/>
        <w:ind w:left="0"/>
        <w:jc w:val="both"/>
      </w:pPr>
      <w:r>
        <w:rPr>
          <w:rFonts w:ascii="Times New Roman"/>
          <w:b w:val="false"/>
          <w:i w:val="false"/>
          <w:color w:val="000000"/>
          <w:sz w:val="28"/>
        </w:rPr>
        <w:t>
      3) радиосвязь филиала с руководителями тушения тех пожаров, которые не были локализованы, на следующий день после их обнаружения;</w:t>
      </w:r>
    </w:p>
    <w:p>
      <w:pPr>
        <w:spacing w:after="0"/>
        <w:ind w:left="0"/>
        <w:jc w:val="both"/>
      </w:pPr>
      <w:r>
        <w:rPr>
          <w:rFonts w:ascii="Times New Roman"/>
          <w:b w:val="false"/>
          <w:i w:val="false"/>
          <w:color w:val="000000"/>
          <w:sz w:val="28"/>
        </w:rPr>
        <w:t>
      4) радиосвязь ВС с группами, занятыми на тушении пожаров в период нахождения ВС в районе пожара;</w:t>
      </w:r>
    </w:p>
    <w:p>
      <w:pPr>
        <w:spacing w:after="0"/>
        <w:ind w:left="0"/>
        <w:jc w:val="both"/>
      </w:pPr>
      <w:r>
        <w:rPr>
          <w:rFonts w:ascii="Times New Roman"/>
          <w:b w:val="false"/>
          <w:i w:val="false"/>
          <w:color w:val="000000"/>
          <w:sz w:val="28"/>
        </w:rPr>
        <w:t>
      5) радиосвязь филиала со всеми обслуживаемыми лесовладельцами и своими механизированными командами;</w:t>
      </w:r>
    </w:p>
    <w:p>
      <w:pPr>
        <w:spacing w:after="0"/>
        <w:ind w:left="0"/>
        <w:jc w:val="both"/>
      </w:pPr>
      <w:r>
        <w:rPr>
          <w:rFonts w:ascii="Times New Roman"/>
          <w:b w:val="false"/>
          <w:i w:val="false"/>
          <w:color w:val="000000"/>
          <w:sz w:val="28"/>
        </w:rPr>
        <w:t>
      6) радиосвязь ВС с механизированными командами филиалов и обслуживаемыми лесовладельцами при выполнении патрульного полета над территорией соответствующего лесовладельца.</w:t>
      </w:r>
    </w:p>
    <w:bookmarkStart w:name="z68" w:id="65"/>
    <w:p>
      <w:pPr>
        <w:spacing w:after="0"/>
        <w:ind w:left="0"/>
        <w:jc w:val="both"/>
      </w:pPr>
      <w:r>
        <w:rPr>
          <w:rFonts w:ascii="Times New Roman"/>
          <w:b w:val="false"/>
          <w:i w:val="false"/>
          <w:color w:val="000000"/>
          <w:sz w:val="28"/>
        </w:rPr>
        <w:t>
      56. Оборудование центральной радиостанции исполнителя, выбор количества и типов радиостанций в филиалах, рабочие частоты и расписание работы определяются с учетом обеспечения своевременной передачи информации о работе филиалов и горимости лесов.</w:t>
      </w:r>
    </w:p>
    <w:bookmarkEnd w:id="65"/>
    <w:bookmarkStart w:name="z69" w:id="66"/>
    <w:p>
      <w:pPr>
        <w:spacing w:after="0"/>
        <w:ind w:left="0"/>
        <w:jc w:val="both"/>
      </w:pPr>
      <w:r>
        <w:rPr>
          <w:rFonts w:ascii="Times New Roman"/>
          <w:b w:val="false"/>
          <w:i w:val="false"/>
          <w:color w:val="000000"/>
          <w:sz w:val="28"/>
        </w:rPr>
        <w:t>
      57. В случаях, когда исполнитель, его филиалы располагаются в одном пункте с органами управления лесного хозяйства, в этом пункте организуется единый диспетчерский пункт, обеспечивающий потребности в радиосвязи как наземной, так и авиационной охраны лесов.</w:t>
      </w:r>
    </w:p>
    <w:bookmarkEnd w:id="66"/>
    <w:bookmarkStart w:name="z70" w:id="67"/>
    <w:p>
      <w:pPr>
        <w:spacing w:after="0"/>
        <w:ind w:left="0"/>
        <w:jc w:val="both"/>
      </w:pPr>
      <w:r>
        <w:rPr>
          <w:rFonts w:ascii="Times New Roman"/>
          <w:b w:val="false"/>
          <w:i w:val="false"/>
          <w:color w:val="000000"/>
          <w:sz w:val="28"/>
        </w:rPr>
        <w:t>
      58. Радиосвязь между радиостанциями исполнителя, лесовладельцев и патрульными ВС осуществляется в следующем порядке:</w:t>
      </w:r>
    </w:p>
    <w:bookmarkEnd w:id="67"/>
    <w:p>
      <w:pPr>
        <w:spacing w:after="0"/>
        <w:ind w:left="0"/>
        <w:jc w:val="both"/>
      </w:pPr>
      <w:r>
        <w:rPr>
          <w:rFonts w:ascii="Times New Roman"/>
          <w:b w:val="false"/>
          <w:i w:val="false"/>
          <w:color w:val="000000"/>
          <w:sz w:val="28"/>
        </w:rPr>
        <w:t>
      1) в день вылета в назначенное накануне время радиостанция филиала проводит сеанс циркулярной связи, при котором уточняется время вылета, принимаются заявки лесовладельцев на осмотр отдельных участков их территории, решаются вопросы взаимодействия, по тушению лесных пожаров, а также сообщается о случаях отмены полетов или времени следующего сеанса циркулярной связи;</w:t>
      </w:r>
    </w:p>
    <w:p>
      <w:pPr>
        <w:spacing w:after="0"/>
        <w:ind w:left="0"/>
        <w:jc w:val="both"/>
      </w:pPr>
      <w:r>
        <w:rPr>
          <w:rFonts w:ascii="Times New Roman"/>
          <w:b w:val="false"/>
          <w:i w:val="false"/>
          <w:color w:val="000000"/>
          <w:sz w:val="28"/>
        </w:rPr>
        <w:t>
      2) с момента вылета патрульного ВС все командные радиостанции на охраняемой территории непрерывно работают на "прием", при этом наземные радиостанции прекращают связь с радиостанцией ВС только с поступления команды летчика-наблюдателя;</w:t>
      </w:r>
    </w:p>
    <w:p>
      <w:pPr>
        <w:spacing w:after="0"/>
        <w:ind w:left="0"/>
        <w:jc w:val="both"/>
      </w:pPr>
      <w:r>
        <w:rPr>
          <w:rFonts w:ascii="Times New Roman"/>
          <w:b w:val="false"/>
          <w:i w:val="false"/>
          <w:color w:val="000000"/>
          <w:sz w:val="28"/>
        </w:rPr>
        <w:t>
      3) во время работы летчика-наблюдателя с одной из радиостанций на охраняемой территории все остальные радиостанции прекращают радиообмен на этой частоте и возобновляют его только после того, как летчик-наблюдатель закончил очередной сеанс связи;</w:t>
      </w:r>
    </w:p>
    <w:p>
      <w:pPr>
        <w:spacing w:after="0"/>
        <w:ind w:left="0"/>
        <w:jc w:val="both"/>
      </w:pPr>
      <w:r>
        <w:rPr>
          <w:rFonts w:ascii="Times New Roman"/>
          <w:b w:val="false"/>
          <w:i w:val="false"/>
          <w:color w:val="000000"/>
          <w:sz w:val="28"/>
        </w:rPr>
        <w:t>
      4) после взлета и набора высоты летчик-наблюдатель связывается по радиостанции с лесовладельцами, над территорией которых происходит полет;</w:t>
      </w:r>
    </w:p>
    <w:p>
      <w:pPr>
        <w:spacing w:after="0"/>
        <w:ind w:left="0"/>
        <w:jc w:val="both"/>
      </w:pPr>
      <w:r>
        <w:rPr>
          <w:rFonts w:ascii="Times New Roman"/>
          <w:b w:val="false"/>
          <w:i w:val="false"/>
          <w:color w:val="000000"/>
          <w:sz w:val="28"/>
        </w:rPr>
        <w:t>
      5) при обнаружении пожара или нарушений законодательства Республики Казахстан в области растительного и животного мира и особо охраняемых природных территорий летчик-наблюдатель передает сообщение о них и принятых мерах по их ликвидации и согласовывает с лесовладельцем свои дальнейшие действия;</w:t>
      </w:r>
    </w:p>
    <w:p>
      <w:pPr>
        <w:spacing w:after="0"/>
        <w:ind w:left="0"/>
        <w:jc w:val="both"/>
      </w:pPr>
      <w:r>
        <w:rPr>
          <w:rFonts w:ascii="Times New Roman"/>
          <w:b w:val="false"/>
          <w:i w:val="false"/>
          <w:color w:val="000000"/>
          <w:sz w:val="28"/>
        </w:rPr>
        <w:t>
      6) за десять минут до подхода ВС к границе другого лесовладельца летчик-наблюдатель устанавливает связь с его радиостанцией.</w:t>
      </w:r>
    </w:p>
    <w:bookmarkStart w:name="z71" w:id="68"/>
    <w:p>
      <w:pPr>
        <w:spacing w:after="0"/>
        <w:ind w:left="0"/>
        <w:jc w:val="both"/>
      </w:pPr>
      <w:r>
        <w:rPr>
          <w:rFonts w:ascii="Times New Roman"/>
          <w:b w:val="false"/>
          <w:i w:val="false"/>
          <w:color w:val="000000"/>
          <w:sz w:val="28"/>
        </w:rPr>
        <w:t>
      59. Связь с лесовладельцем, облет территории которого закончен, прекращается только после пролета его границ, при этом летчиком-наблюдателем назначается время следующего сеанса с этой радиостанцией.</w:t>
      </w:r>
    </w:p>
    <w:bookmarkEnd w:id="68"/>
    <w:bookmarkStart w:name="z72" w:id="69"/>
    <w:p>
      <w:pPr>
        <w:spacing w:after="0"/>
        <w:ind w:left="0"/>
        <w:jc w:val="both"/>
      </w:pPr>
      <w:r>
        <w:rPr>
          <w:rFonts w:ascii="Times New Roman"/>
          <w:b w:val="false"/>
          <w:i w:val="false"/>
          <w:color w:val="000000"/>
          <w:sz w:val="28"/>
        </w:rPr>
        <w:t>
      60. Летчики-наблюдатели самолетов и вертолетов, имеющие на борту радиостанции, устанавливают в полете непосредственную связь с радиостанцией филиалов исполнителя и республиканской диспечерской службой.</w:t>
      </w:r>
    </w:p>
    <w:bookmarkEnd w:id="69"/>
    <w:bookmarkStart w:name="z73" w:id="70"/>
    <w:p>
      <w:pPr>
        <w:spacing w:after="0"/>
        <w:ind w:left="0"/>
        <w:jc w:val="both"/>
      </w:pPr>
      <w:r>
        <w:rPr>
          <w:rFonts w:ascii="Times New Roman"/>
          <w:b w:val="false"/>
          <w:i w:val="false"/>
          <w:color w:val="000000"/>
          <w:sz w:val="28"/>
        </w:rPr>
        <w:t>
      61. Сообщения об обнаружении или мерах по тушению лесных пожаров с бортов передаются через диспетчера филиала. Получив радиограмму о пожарах, диспетчер филиала передает ее по назначению лесовладельца, находящегося в этом пункте, либо исполнителю с помощью средств связи, находящихся в его распоряжении.</w:t>
      </w:r>
    </w:p>
    <w:bookmarkEnd w:id="70"/>
    <w:bookmarkStart w:name="z74" w:id="71"/>
    <w:p>
      <w:pPr>
        <w:spacing w:after="0"/>
        <w:ind w:left="0"/>
        <w:jc w:val="both"/>
      </w:pPr>
      <w:r>
        <w:rPr>
          <w:rFonts w:ascii="Times New Roman"/>
          <w:b w:val="false"/>
          <w:i w:val="false"/>
          <w:color w:val="000000"/>
          <w:sz w:val="28"/>
        </w:rPr>
        <w:t>
      62. При значительном удалении и отсутствии прямой радиосвязи в УКВ авиационном диапазоне с филиалом передача сообщений производится с помощью других ВС, с которыми удается установить связь в воздухе.</w:t>
      </w:r>
    </w:p>
    <w:bookmarkEnd w:id="71"/>
    <w:bookmarkStart w:name="z75" w:id="72"/>
    <w:p>
      <w:pPr>
        <w:spacing w:after="0"/>
        <w:ind w:left="0"/>
        <w:jc w:val="both"/>
      </w:pPr>
      <w:r>
        <w:rPr>
          <w:rFonts w:ascii="Times New Roman"/>
          <w:b w:val="false"/>
          <w:i w:val="false"/>
          <w:color w:val="000000"/>
          <w:sz w:val="28"/>
        </w:rPr>
        <w:t>
      63. Передача сообщений о лесных пожарах и мерах по их тушению осуществляется по радиосвязи.</w:t>
      </w:r>
    </w:p>
    <w:bookmarkEnd w:id="72"/>
    <w:bookmarkStart w:name="z76" w:id="73"/>
    <w:p>
      <w:pPr>
        <w:spacing w:after="0"/>
        <w:ind w:left="0"/>
        <w:jc w:val="both"/>
      </w:pPr>
      <w:r>
        <w:rPr>
          <w:rFonts w:ascii="Times New Roman"/>
          <w:b w:val="false"/>
          <w:i w:val="false"/>
          <w:color w:val="000000"/>
          <w:sz w:val="28"/>
        </w:rPr>
        <w:t>
      64. В зависимости от конкретных местных условий и пожарной обстановки для передачи сообщений о лесных пожарах также используются радио и проводные средства связи организаций и предприятий других ведомств.</w:t>
      </w:r>
    </w:p>
    <w:bookmarkEnd w:id="73"/>
    <w:bookmarkStart w:name="z77" w:id="74"/>
    <w:p>
      <w:pPr>
        <w:spacing w:after="0"/>
        <w:ind w:left="0"/>
        <w:jc w:val="left"/>
      </w:pPr>
      <w:r>
        <w:rPr>
          <w:rFonts w:ascii="Times New Roman"/>
          <w:b/>
          <w:i w:val="false"/>
          <w:color w:val="000000"/>
        </w:rPr>
        <w:t xml:space="preserve"> 6. Порядок пользования краткосрочными, среднесрочными</w:t>
      </w:r>
      <w:r>
        <w:br/>
      </w:r>
      <w:r>
        <w:rPr>
          <w:rFonts w:ascii="Times New Roman"/>
          <w:b/>
          <w:i w:val="false"/>
          <w:color w:val="000000"/>
        </w:rPr>
        <w:t>и долгосрочными прогнозами погоды</w:t>
      </w:r>
    </w:p>
    <w:bookmarkEnd w:id="74"/>
    <w:bookmarkStart w:name="z78" w:id="75"/>
    <w:p>
      <w:pPr>
        <w:spacing w:after="0"/>
        <w:ind w:left="0"/>
        <w:jc w:val="both"/>
      </w:pPr>
      <w:r>
        <w:rPr>
          <w:rFonts w:ascii="Times New Roman"/>
          <w:b w:val="false"/>
          <w:i w:val="false"/>
          <w:color w:val="000000"/>
          <w:sz w:val="28"/>
        </w:rPr>
        <w:t>
      65. Для выполнения авиационных работ по охране и защите лесного фонда исполнитель обеспечивается государственной метеорологической службой краткосрочными, среднесрочными и долгосрочными прогнозами погоды.</w:t>
      </w:r>
    </w:p>
    <w:bookmarkEnd w:id="75"/>
    <w:bookmarkStart w:name="z79" w:id="76"/>
    <w:p>
      <w:pPr>
        <w:spacing w:after="0"/>
        <w:ind w:left="0"/>
        <w:jc w:val="both"/>
      </w:pPr>
      <w:r>
        <w:rPr>
          <w:rFonts w:ascii="Times New Roman"/>
          <w:b w:val="false"/>
          <w:i w:val="false"/>
          <w:color w:val="000000"/>
          <w:sz w:val="28"/>
        </w:rPr>
        <w:t>
      66. Определение класса пожарной опасности в лесу по условиям погоды на обслуживаемой территории производится лесовладельцем по данным метеорологической станции в пункте базирования филиала.</w:t>
      </w:r>
    </w:p>
    <w:bookmarkEnd w:id="76"/>
    <w:bookmarkStart w:name="z80" w:id="77"/>
    <w:p>
      <w:pPr>
        <w:spacing w:after="0"/>
        <w:ind w:left="0"/>
        <w:jc w:val="both"/>
      </w:pPr>
      <w:r>
        <w:rPr>
          <w:rFonts w:ascii="Times New Roman"/>
          <w:b w:val="false"/>
          <w:i w:val="false"/>
          <w:color w:val="000000"/>
          <w:sz w:val="28"/>
        </w:rPr>
        <w:t>
      67. Для корректирования выполнения полетов по утвержденным патрульным маршрутам используется информация о фактическом состоянии погоды, классах пожарной опасности и количестве выпавших осадков по всем метеостанциям, находящимся на обслуживаемой филиалом территории.</w:t>
      </w:r>
    </w:p>
    <w:bookmarkEnd w:id="77"/>
    <w:bookmarkStart w:name="z81" w:id="78"/>
    <w:p>
      <w:pPr>
        <w:spacing w:after="0"/>
        <w:ind w:left="0"/>
        <w:jc w:val="both"/>
      </w:pPr>
      <w:r>
        <w:rPr>
          <w:rFonts w:ascii="Times New Roman"/>
          <w:b w:val="false"/>
          <w:i w:val="false"/>
          <w:color w:val="000000"/>
          <w:sz w:val="28"/>
        </w:rPr>
        <w:t>
      68. В филиале, где организованно диспетчерское управление работой лесопожарных служб, расчет класса пожарной опасности в лесу по условиям погоды производится пунктами диспетчерского управления филиалов.</w:t>
      </w:r>
    </w:p>
    <w:bookmarkEnd w:id="78"/>
    <w:bookmarkStart w:name="z82" w:id="79"/>
    <w:p>
      <w:pPr>
        <w:spacing w:after="0"/>
        <w:ind w:left="0"/>
        <w:jc w:val="left"/>
      </w:pPr>
      <w:r>
        <w:rPr>
          <w:rFonts w:ascii="Times New Roman"/>
          <w:b/>
          <w:i w:val="false"/>
          <w:color w:val="000000"/>
        </w:rPr>
        <w:t xml:space="preserve"> 7. Порядок подготовки исполнителя к авиапатрулированию</w:t>
      </w:r>
      <w:r>
        <w:br/>
      </w:r>
      <w:r>
        <w:rPr>
          <w:rFonts w:ascii="Times New Roman"/>
          <w:b/>
          <w:i w:val="false"/>
          <w:color w:val="000000"/>
        </w:rPr>
        <w:t>лесного фонда</w:t>
      </w:r>
    </w:p>
    <w:bookmarkEnd w:id="79"/>
    <w:bookmarkStart w:name="z83" w:id="80"/>
    <w:p>
      <w:pPr>
        <w:spacing w:after="0"/>
        <w:ind w:left="0"/>
        <w:jc w:val="both"/>
      </w:pPr>
      <w:r>
        <w:rPr>
          <w:rFonts w:ascii="Times New Roman"/>
          <w:b w:val="false"/>
          <w:i w:val="false"/>
          <w:color w:val="000000"/>
          <w:sz w:val="28"/>
        </w:rPr>
        <w:t>
      69. После подписания договора с ведомством на выполнение авиационных работ по охране и защите лесного фонда исполнитель проводит следующие подготовительные работы:</w:t>
      </w:r>
    </w:p>
    <w:bookmarkEnd w:id="80"/>
    <w:p>
      <w:pPr>
        <w:spacing w:after="0"/>
        <w:ind w:left="0"/>
        <w:jc w:val="both"/>
      </w:pPr>
      <w:r>
        <w:rPr>
          <w:rFonts w:ascii="Times New Roman"/>
          <w:b w:val="false"/>
          <w:i w:val="false"/>
          <w:color w:val="000000"/>
          <w:sz w:val="28"/>
        </w:rPr>
        <w:t>
      1) заключение договоров на авиационные работы по охране и защите лесного фонда с лесовладельцами;</w:t>
      </w:r>
    </w:p>
    <w:p>
      <w:pPr>
        <w:spacing w:after="0"/>
        <w:ind w:left="0"/>
        <w:jc w:val="both"/>
      </w:pPr>
      <w:r>
        <w:rPr>
          <w:rFonts w:ascii="Times New Roman"/>
          <w:b w:val="false"/>
          <w:i w:val="false"/>
          <w:color w:val="000000"/>
          <w:sz w:val="28"/>
        </w:rPr>
        <w:t>
      2) заключение договоров на выполнение полетов по выполнению авиационных работ по охране и защите лесного фонда с авиапредприятиями;</w:t>
      </w:r>
    </w:p>
    <w:p>
      <w:pPr>
        <w:spacing w:after="0"/>
        <w:ind w:left="0"/>
        <w:jc w:val="both"/>
      </w:pPr>
      <w:r>
        <w:rPr>
          <w:rFonts w:ascii="Times New Roman"/>
          <w:b w:val="false"/>
          <w:i w:val="false"/>
          <w:color w:val="000000"/>
          <w:sz w:val="28"/>
        </w:rPr>
        <w:t>
      3) заключение договоров на метеорологическое обслуживание авиационных работ по охране и защите лесного фонда;</w:t>
      </w:r>
    </w:p>
    <w:p>
      <w:pPr>
        <w:spacing w:after="0"/>
        <w:ind w:left="0"/>
        <w:jc w:val="both"/>
      </w:pPr>
      <w:r>
        <w:rPr>
          <w:rFonts w:ascii="Times New Roman"/>
          <w:b w:val="false"/>
          <w:i w:val="false"/>
          <w:color w:val="000000"/>
          <w:sz w:val="28"/>
        </w:rPr>
        <w:t>
      4) набор и подготовка недостающего количества работников филиалов;</w:t>
      </w:r>
    </w:p>
    <w:p>
      <w:pPr>
        <w:spacing w:after="0"/>
        <w:ind w:left="0"/>
        <w:jc w:val="both"/>
      </w:pPr>
      <w:r>
        <w:rPr>
          <w:rFonts w:ascii="Times New Roman"/>
          <w:b w:val="false"/>
          <w:i w:val="false"/>
          <w:color w:val="000000"/>
          <w:sz w:val="28"/>
        </w:rPr>
        <w:t>
      5) подтверждение квалификации летчиков-наблюдателей и работников парашютно-пожарной и десантно-пожарной службы, тренировочные занятия по использованию средств пожаротушения, тактике и технике тушения лесных пожаров, сдача зачетов по технике безопасности;</w:t>
      </w:r>
    </w:p>
    <w:p>
      <w:pPr>
        <w:spacing w:after="0"/>
        <w:ind w:left="0"/>
        <w:jc w:val="both"/>
      </w:pPr>
      <w:r>
        <w:rPr>
          <w:rFonts w:ascii="Times New Roman"/>
          <w:b w:val="false"/>
          <w:i w:val="false"/>
          <w:color w:val="000000"/>
          <w:sz w:val="28"/>
        </w:rPr>
        <w:t>
      6) медицинское освидетельствование и тренировочные полеты, прыжки и спуски работников парашютно-пожарной и десантно-пожарной службы;</w:t>
      </w:r>
    </w:p>
    <w:p>
      <w:pPr>
        <w:spacing w:after="0"/>
        <w:ind w:left="0"/>
        <w:jc w:val="both"/>
      </w:pPr>
      <w:r>
        <w:rPr>
          <w:rFonts w:ascii="Times New Roman"/>
          <w:b w:val="false"/>
          <w:i w:val="false"/>
          <w:color w:val="000000"/>
          <w:sz w:val="28"/>
        </w:rPr>
        <w:t>
      7) подготовка к работе средств пожаротушения, транспорта и связи, парашютно-десантного имущества и полевого снаряжения, приобретение недостающего их количества;</w:t>
      </w:r>
    </w:p>
    <w:p>
      <w:pPr>
        <w:spacing w:after="0"/>
        <w:ind w:left="0"/>
        <w:jc w:val="both"/>
      </w:pPr>
      <w:r>
        <w:rPr>
          <w:rFonts w:ascii="Times New Roman"/>
          <w:b w:val="false"/>
          <w:i w:val="false"/>
          <w:color w:val="000000"/>
          <w:sz w:val="28"/>
        </w:rPr>
        <w:t>
      8) подготовка картографического материала;</w:t>
      </w:r>
    </w:p>
    <w:p>
      <w:pPr>
        <w:spacing w:after="0"/>
        <w:ind w:left="0"/>
        <w:jc w:val="both"/>
      </w:pPr>
      <w:r>
        <w:rPr>
          <w:rFonts w:ascii="Times New Roman"/>
          <w:b w:val="false"/>
          <w:i w:val="false"/>
          <w:color w:val="000000"/>
          <w:sz w:val="28"/>
        </w:rPr>
        <w:t>
      9) организация механизированных отрядов и дозаправочных пунктов, подготовка складов взрывчатых материалов, получение положительной документации на производство взрывных работ, завоз горюче-смазочных и взрывчатых материалов на места хранения;</w:t>
      </w:r>
    </w:p>
    <w:p>
      <w:pPr>
        <w:spacing w:after="0"/>
        <w:ind w:left="0"/>
        <w:jc w:val="both"/>
      </w:pPr>
      <w:r>
        <w:rPr>
          <w:rFonts w:ascii="Times New Roman"/>
          <w:b w:val="false"/>
          <w:i w:val="false"/>
          <w:color w:val="000000"/>
          <w:sz w:val="28"/>
        </w:rPr>
        <w:t>
      10) строительство новых и ремонт существующих зданий и сооружений производственного назначения, служебных помещений, общежитий в филиалах, а также строительство посадочных площадок;</w:t>
      </w:r>
    </w:p>
    <w:p>
      <w:pPr>
        <w:spacing w:after="0"/>
        <w:ind w:left="0"/>
        <w:jc w:val="both"/>
      </w:pPr>
      <w:r>
        <w:rPr>
          <w:rFonts w:ascii="Times New Roman"/>
          <w:b w:val="false"/>
          <w:i w:val="false"/>
          <w:color w:val="000000"/>
          <w:sz w:val="28"/>
        </w:rPr>
        <w:t>
      11) участие в разработке местными исполнительными органами ежегодных планов мероприятий по профилактике лесных пожаров и борьбе с ними на охраняемой территории и в совещаниях с лесовладельцами;</w:t>
      </w:r>
    </w:p>
    <w:p>
      <w:pPr>
        <w:spacing w:after="0"/>
        <w:ind w:left="0"/>
        <w:jc w:val="both"/>
      </w:pPr>
      <w:r>
        <w:rPr>
          <w:rFonts w:ascii="Times New Roman"/>
          <w:b w:val="false"/>
          <w:i w:val="false"/>
          <w:color w:val="000000"/>
          <w:sz w:val="28"/>
        </w:rPr>
        <w:t>
      12) противопожарная профилактика.</w:t>
      </w:r>
    </w:p>
    <w:bookmarkStart w:name="z84" w:id="81"/>
    <w:p>
      <w:pPr>
        <w:spacing w:after="0"/>
        <w:ind w:left="0"/>
        <w:jc w:val="both"/>
      </w:pPr>
      <w:r>
        <w:rPr>
          <w:rFonts w:ascii="Times New Roman"/>
          <w:b w:val="false"/>
          <w:i w:val="false"/>
          <w:color w:val="000000"/>
          <w:sz w:val="28"/>
        </w:rPr>
        <w:t>
      70. Продление свидетельств летчикам-наблюдателям осуществляется исполнителем.</w:t>
      </w:r>
    </w:p>
    <w:bookmarkEnd w:id="81"/>
    <w:bookmarkStart w:name="z85" w:id="82"/>
    <w:p>
      <w:pPr>
        <w:spacing w:after="0"/>
        <w:ind w:left="0"/>
        <w:jc w:val="both"/>
      </w:pPr>
      <w:r>
        <w:rPr>
          <w:rFonts w:ascii="Times New Roman"/>
          <w:b w:val="false"/>
          <w:i w:val="false"/>
          <w:color w:val="000000"/>
          <w:sz w:val="28"/>
        </w:rPr>
        <w:t>
      71. Карты, применяемые в авиационных работах по охране и защите лесного фонда, по своему назначению подразделяются на:</w:t>
      </w:r>
    </w:p>
    <w:bookmarkEnd w:id="82"/>
    <w:p>
      <w:pPr>
        <w:spacing w:after="0"/>
        <w:ind w:left="0"/>
        <w:jc w:val="both"/>
      </w:pPr>
      <w:r>
        <w:rPr>
          <w:rFonts w:ascii="Times New Roman"/>
          <w:b w:val="false"/>
          <w:i w:val="false"/>
          <w:color w:val="000000"/>
          <w:sz w:val="28"/>
        </w:rPr>
        <w:t>
      1) патрульные карты, используемые для точного определения местоположения лесных пожаров и принятия мер по борьбе с ними;</w:t>
      </w:r>
    </w:p>
    <w:p>
      <w:pPr>
        <w:spacing w:after="0"/>
        <w:ind w:left="0"/>
        <w:jc w:val="both"/>
      </w:pPr>
      <w:r>
        <w:rPr>
          <w:rFonts w:ascii="Times New Roman"/>
          <w:b w:val="false"/>
          <w:i w:val="false"/>
          <w:color w:val="000000"/>
          <w:sz w:val="28"/>
        </w:rPr>
        <w:t>
      2) полетные карты для самолетовождения;</w:t>
      </w:r>
    </w:p>
    <w:p>
      <w:pPr>
        <w:spacing w:after="0"/>
        <w:ind w:left="0"/>
        <w:jc w:val="both"/>
      </w:pPr>
      <w:r>
        <w:rPr>
          <w:rFonts w:ascii="Times New Roman"/>
          <w:b w:val="false"/>
          <w:i w:val="false"/>
          <w:color w:val="000000"/>
          <w:sz w:val="28"/>
        </w:rPr>
        <w:t>
      3) лесопожарные карты для нанесения на них схем лесных пожаров, планирования работ по тушению, а также использованию их парашютистами-пожарными и десантниками-пожарными при выполнении производственных заданий;</w:t>
      </w:r>
    </w:p>
    <w:p>
      <w:pPr>
        <w:spacing w:after="0"/>
        <w:ind w:left="0"/>
        <w:jc w:val="both"/>
      </w:pPr>
      <w:r>
        <w:rPr>
          <w:rFonts w:ascii="Times New Roman"/>
          <w:b w:val="false"/>
          <w:i w:val="false"/>
          <w:color w:val="000000"/>
          <w:sz w:val="28"/>
        </w:rPr>
        <w:t>
      4) административные карты областей для общей ориентировки парашютистов-пожарных и десантников-пожарных при выполнении производственных заданий;</w:t>
      </w:r>
    </w:p>
    <w:p>
      <w:pPr>
        <w:spacing w:after="0"/>
        <w:ind w:left="0"/>
        <w:jc w:val="both"/>
      </w:pPr>
      <w:r>
        <w:rPr>
          <w:rFonts w:ascii="Times New Roman"/>
          <w:b w:val="false"/>
          <w:i w:val="false"/>
          <w:color w:val="000000"/>
          <w:sz w:val="28"/>
        </w:rPr>
        <w:t>
      5) штабные карты в пунктах диспетчерского управления филиалов исполнителя.</w:t>
      </w:r>
    </w:p>
    <w:bookmarkStart w:name="z86" w:id="83"/>
    <w:p>
      <w:pPr>
        <w:spacing w:after="0"/>
        <w:ind w:left="0"/>
        <w:jc w:val="both"/>
      </w:pPr>
      <w:r>
        <w:rPr>
          <w:rFonts w:ascii="Times New Roman"/>
          <w:b w:val="false"/>
          <w:i w:val="false"/>
          <w:color w:val="000000"/>
          <w:sz w:val="28"/>
        </w:rPr>
        <w:t>
      72. Ежегодно, после окончания пожароопасного сезона, все патрульные и полетные карты филиалов подлежат проверке с последующим определением их пригодности для использования в следующем пожароопасном сезоне и потребности филиалов в изготовлении новых карт.</w:t>
      </w:r>
    </w:p>
    <w:bookmarkEnd w:id="83"/>
    <w:bookmarkStart w:name="z87" w:id="84"/>
    <w:p>
      <w:pPr>
        <w:spacing w:after="0"/>
        <w:ind w:left="0"/>
        <w:jc w:val="both"/>
      </w:pPr>
      <w:r>
        <w:rPr>
          <w:rFonts w:ascii="Times New Roman"/>
          <w:b w:val="false"/>
          <w:i w:val="false"/>
          <w:color w:val="000000"/>
          <w:sz w:val="28"/>
        </w:rPr>
        <w:t>
      73. Подготовка полетных и патрульных карт проводится летчиками-наблюдателями на обслуживаемый район и выполняется филиалами. Количество комплектов полетных и патрульных карт в филиале определяется с учетом обеспечения полетов при высокой пожарной опасности.</w:t>
      </w:r>
    </w:p>
    <w:bookmarkEnd w:id="84"/>
    <w:bookmarkStart w:name="z88" w:id="85"/>
    <w:p>
      <w:pPr>
        <w:spacing w:after="0"/>
        <w:ind w:left="0"/>
        <w:jc w:val="both"/>
      </w:pPr>
      <w:r>
        <w:rPr>
          <w:rFonts w:ascii="Times New Roman"/>
          <w:b w:val="false"/>
          <w:i w:val="false"/>
          <w:color w:val="000000"/>
          <w:sz w:val="28"/>
        </w:rPr>
        <w:t>
      74. В качестве патрульных карт используются топографические карты масштаба 1:1000000 или 1:3000000. Масштаб карты выбирается в зависимости от размера кварталов в обслуживаемых лесах и развития ориентирной сети.</w:t>
      </w:r>
    </w:p>
    <w:bookmarkEnd w:id="85"/>
    <w:bookmarkStart w:name="z89" w:id="86"/>
    <w:p>
      <w:pPr>
        <w:spacing w:after="0"/>
        <w:ind w:left="0"/>
        <w:jc w:val="both"/>
      </w:pPr>
      <w:r>
        <w:rPr>
          <w:rFonts w:ascii="Times New Roman"/>
          <w:b w:val="false"/>
          <w:i w:val="false"/>
          <w:color w:val="000000"/>
          <w:sz w:val="28"/>
        </w:rPr>
        <w:t>
      75. На патрульную карту условными знаками наносятся:</w:t>
      </w:r>
    </w:p>
    <w:bookmarkEnd w:id="86"/>
    <w:p>
      <w:pPr>
        <w:spacing w:after="0"/>
        <w:ind w:left="0"/>
        <w:jc w:val="both"/>
      </w:pPr>
      <w:r>
        <w:rPr>
          <w:rFonts w:ascii="Times New Roman"/>
          <w:b w:val="false"/>
          <w:i w:val="false"/>
          <w:color w:val="000000"/>
          <w:sz w:val="28"/>
        </w:rPr>
        <w:t>
      1) границы территории, обслуживаемой филиалом;</w:t>
      </w:r>
    </w:p>
    <w:p>
      <w:pPr>
        <w:spacing w:after="0"/>
        <w:ind w:left="0"/>
        <w:jc w:val="both"/>
      </w:pPr>
      <w:r>
        <w:rPr>
          <w:rFonts w:ascii="Times New Roman"/>
          <w:b w:val="false"/>
          <w:i w:val="false"/>
          <w:color w:val="000000"/>
          <w:sz w:val="28"/>
        </w:rPr>
        <w:t>
      2) границы лесовладений и лесничеств, их названия;</w:t>
      </w:r>
    </w:p>
    <w:p>
      <w:pPr>
        <w:spacing w:after="0"/>
        <w:ind w:left="0"/>
        <w:jc w:val="both"/>
      </w:pPr>
      <w:r>
        <w:rPr>
          <w:rFonts w:ascii="Times New Roman"/>
          <w:b w:val="false"/>
          <w:i w:val="false"/>
          <w:color w:val="000000"/>
          <w:sz w:val="28"/>
        </w:rPr>
        <w:t>
      3) конторы лесовладельцев и лесничеств, районы пожаротушения;</w:t>
      </w:r>
    </w:p>
    <w:p>
      <w:pPr>
        <w:spacing w:after="0"/>
        <w:ind w:left="0"/>
        <w:jc w:val="both"/>
      </w:pPr>
      <w:r>
        <w:rPr>
          <w:rFonts w:ascii="Times New Roman"/>
          <w:b w:val="false"/>
          <w:i w:val="false"/>
          <w:color w:val="000000"/>
          <w:sz w:val="28"/>
        </w:rPr>
        <w:t>
      4) границы и номера кварталов;</w:t>
      </w:r>
    </w:p>
    <w:p>
      <w:pPr>
        <w:spacing w:after="0"/>
        <w:ind w:left="0"/>
        <w:jc w:val="both"/>
      </w:pPr>
      <w:r>
        <w:rPr>
          <w:rFonts w:ascii="Times New Roman"/>
          <w:b w:val="false"/>
          <w:i w:val="false"/>
          <w:color w:val="000000"/>
          <w:sz w:val="28"/>
        </w:rPr>
        <w:t>
      5) места жительства работников лесной охраны;</w:t>
      </w:r>
    </w:p>
    <w:p>
      <w:pPr>
        <w:spacing w:after="0"/>
        <w:ind w:left="0"/>
        <w:jc w:val="both"/>
      </w:pPr>
      <w:r>
        <w:rPr>
          <w:rFonts w:ascii="Times New Roman"/>
          <w:b w:val="false"/>
          <w:i w:val="false"/>
          <w:color w:val="000000"/>
          <w:sz w:val="28"/>
        </w:rPr>
        <w:t>
      6) пункты приема донесений;</w:t>
      </w:r>
    </w:p>
    <w:p>
      <w:pPr>
        <w:spacing w:after="0"/>
        <w:ind w:left="0"/>
        <w:jc w:val="both"/>
      </w:pPr>
      <w:r>
        <w:rPr>
          <w:rFonts w:ascii="Times New Roman"/>
          <w:b w:val="false"/>
          <w:i w:val="false"/>
          <w:color w:val="000000"/>
          <w:sz w:val="28"/>
        </w:rPr>
        <w:t>
      7) пожарные наблюдательные вышки, мачты;</w:t>
      </w:r>
    </w:p>
    <w:p>
      <w:pPr>
        <w:spacing w:after="0"/>
        <w:ind w:left="0"/>
        <w:jc w:val="both"/>
      </w:pPr>
      <w:r>
        <w:rPr>
          <w:rFonts w:ascii="Times New Roman"/>
          <w:b w:val="false"/>
          <w:i w:val="false"/>
          <w:color w:val="000000"/>
          <w:sz w:val="28"/>
        </w:rPr>
        <w:t>
      8) лесные пожарные станции и места расположения механизированных команд, пункты сосредоточения общественных пожарных объединений;</w:t>
      </w:r>
    </w:p>
    <w:p>
      <w:pPr>
        <w:spacing w:after="0"/>
        <w:ind w:left="0"/>
        <w:jc w:val="both"/>
      </w:pPr>
      <w:r>
        <w:rPr>
          <w:rFonts w:ascii="Times New Roman"/>
          <w:b w:val="false"/>
          <w:i w:val="false"/>
          <w:color w:val="000000"/>
          <w:sz w:val="28"/>
        </w:rPr>
        <w:t>
      9) радиостанции лесовладельцев, аэродромы, посадочные площадки для вертолетов и дозаправочные пункты;</w:t>
      </w:r>
    </w:p>
    <w:p>
      <w:pPr>
        <w:spacing w:after="0"/>
        <w:ind w:left="0"/>
        <w:jc w:val="both"/>
      </w:pPr>
      <w:r>
        <w:rPr>
          <w:rFonts w:ascii="Times New Roman"/>
          <w:b w:val="false"/>
          <w:i w:val="false"/>
          <w:color w:val="000000"/>
          <w:sz w:val="28"/>
        </w:rPr>
        <w:t>
      10) линии электропередачи, естественные и искусственные препятствия и другие ориентиры, имеющиеся на местности;</w:t>
      </w:r>
    </w:p>
    <w:p>
      <w:pPr>
        <w:spacing w:after="0"/>
        <w:ind w:left="0"/>
        <w:jc w:val="both"/>
      </w:pPr>
      <w:r>
        <w:rPr>
          <w:rFonts w:ascii="Times New Roman"/>
          <w:b w:val="false"/>
          <w:i w:val="false"/>
          <w:color w:val="000000"/>
          <w:sz w:val="28"/>
        </w:rPr>
        <w:t>
      11) на патрульную карту также наносятся места расположения экспедиций, поисковых партий и отрядов, маршруты их следования;</w:t>
      </w:r>
    </w:p>
    <w:p>
      <w:pPr>
        <w:spacing w:after="0"/>
        <w:ind w:left="0"/>
        <w:jc w:val="both"/>
      </w:pPr>
      <w:r>
        <w:rPr>
          <w:rFonts w:ascii="Times New Roman"/>
          <w:b w:val="false"/>
          <w:i w:val="false"/>
          <w:color w:val="000000"/>
          <w:sz w:val="28"/>
        </w:rPr>
        <w:t>
      12) на карту наносятся дополнительные данные, характеризующие степень пожарной опасности отдельных участков территории.</w:t>
      </w:r>
    </w:p>
    <w:bookmarkStart w:name="z90" w:id="87"/>
    <w:p>
      <w:pPr>
        <w:spacing w:after="0"/>
        <w:ind w:left="0"/>
        <w:jc w:val="both"/>
      </w:pPr>
      <w:r>
        <w:rPr>
          <w:rFonts w:ascii="Times New Roman"/>
          <w:b w:val="false"/>
          <w:i w:val="false"/>
          <w:color w:val="000000"/>
          <w:sz w:val="28"/>
        </w:rPr>
        <w:t>
      76. Филиалы, оказывающие помощь соседним филиалам по плану маневрирования, имеют полные комплекты полетных карт с охватом территории этих филиалов.</w:t>
      </w:r>
    </w:p>
    <w:bookmarkEnd w:id="87"/>
    <w:bookmarkStart w:name="z91" w:id="88"/>
    <w:p>
      <w:pPr>
        <w:spacing w:after="0"/>
        <w:ind w:left="0"/>
        <w:jc w:val="both"/>
      </w:pPr>
      <w:r>
        <w:rPr>
          <w:rFonts w:ascii="Times New Roman"/>
          <w:b w:val="false"/>
          <w:i w:val="false"/>
          <w:color w:val="000000"/>
          <w:sz w:val="28"/>
        </w:rPr>
        <w:t>
      77. Патрульные карты ежегодно уточняются по материалам лесоустроительных работ, аэрофотосъемок, лесопатологического обследования, противопожарного устройства лесов и с другими изменениями за истекший год.</w:t>
      </w:r>
    </w:p>
    <w:bookmarkEnd w:id="88"/>
    <w:bookmarkStart w:name="z92" w:id="89"/>
    <w:p>
      <w:pPr>
        <w:spacing w:after="0"/>
        <w:ind w:left="0"/>
        <w:jc w:val="both"/>
      </w:pPr>
      <w:r>
        <w:rPr>
          <w:rFonts w:ascii="Times New Roman"/>
          <w:b w:val="false"/>
          <w:i w:val="false"/>
          <w:color w:val="000000"/>
          <w:sz w:val="28"/>
        </w:rPr>
        <w:t>
      78. В процессе производства полетов по авиационной охране и защите лесного фонда патрульная карта уточняется дополнительными ориентирными подробностями, определенными на местности.</w:t>
      </w:r>
    </w:p>
    <w:bookmarkEnd w:id="89"/>
    <w:bookmarkStart w:name="z93" w:id="90"/>
    <w:p>
      <w:pPr>
        <w:spacing w:after="0"/>
        <w:ind w:left="0"/>
        <w:jc w:val="both"/>
      </w:pPr>
      <w:r>
        <w:rPr>
          <w:rFonts w:ascii="Times New Roman"/>
          <w:b w:val="false"/>
          <w:i w:val="false"/>
          <w:color w:val="000000"/>
          <w:sz w:val="28"/>
        </w:rPr>
        <w:t>
      79. В качестве полетной карты используются топографические карты масштаба 1:500000 (при патрульной карте масштаб 1:100000) или 1:1000000 (при патрульной карте масштаб 1:300000).</w:t>
      </w:r>
    </w:p>
    <w:bookmarkEnd w:id="90"/>
    <w:bookmarkStart w:name="z94" w:id="91"/>
    <w:p>
      <w:pPr>
        <w:spacing w:after="0"/>
        <w:ind w:left="0"/>
        <w:jc w:val="both"/>
      </w:pPr>
      <w:r>
        <w:rPr>
          <w:rFonts w:ascii="Times New Roman"/>
          <w:b w:val="false"/>
          <w:i w:val="false"/>
          <w:color w:val="000000"/>
          <w:sz w:val="28"/>
        </w:rPr>
        <w:t>
      80. Подготовка полетной карты заключается в нанесении на нее условными знаками патрульных маршрутов, границ обслуживаемой филиалом территории, границ лесовладений и рамок планшетов патрульной карты с указанием их номеров (коричневым цветом), а также пунктов расположения контор лесовладельцев и пунктов дозаправки авиационных горюче-смазочными материалами. В районах, где число обслуживаемых филиалом лесовладельцев невелико, на полетную карту наносятся также границы и местонахождение контор лесничеств.</w:t>
      </w:r>
    </w:p>
    <w:bookmarkEnd w:id="91"/>
    <w:bookmarkStart w:name="z95" w:id="92"/>
    <w:p>
      <w:pPr>
        <w:spacing w:after="0"/>
        <w:ind w:left="0"/>
        <w:jc w:val="both"/>
      </w:pPr>
      <w:r>
        <w:rPr>
          <w:rFonts w:ascii="Times New Roman"/>
          <w:b w:val="false"/>
          <w:i w:val="false"/>
          <w:color w:val="000000"/>
          <w:sz w:val="28"/>
        </w:rPr>
        <w:t>
      81. Полетные карты подготавливаются на территорию с расчетом выполнения полетов к местам базирования соседних филиалов.</w:t>
      </w:r>
    </w:p>
    <w:bookmarkEnd w:id="92"/>
    <w:bookmarkStart w:name="z96" w:id="93"/>
    <w:p>
      <w:pPr>
        <w:spacing w:after="0"/>
        <w:ind w:left="0"/>
        <w:jc w:val="both"/>
      </w:pPr>
      <w:r>
        <w:rPr>
          <w:rFonts w:ascii="Times New Roman"/>
          <w:b w:val="false"/>
          <w:i w:val="false"/>
          <w:color w:val="000000"/>
          <w:sz w:val="28"/>
        </w:rPr>
        <w:t>
      82. Нанесение специальной нагрузки на полетные и патрульные карты производится аккуратно тушью или фломастером.</w:t>
      </w:r>
    </w:p>
    <w:bookmarkEnd w:id="93"/>
    <w:bookmarkStart w:name="z97" w:id="94"/>
    <w:p>
      <w:pPr>
        <w:spacing w:after="0"/>
        <w:ind w:left="0"/>
        <w:jc w:val="both"/>
      </w:pPr>
      <w:r>
        <w:rPr>
          <w:rFonts w:ascii="Times New Roman"/>
          <w:b w:val="false"/>
          <w:i w:val="false"/>
          <w:color w:val="000000"/>
          <w:sz w:val="28"/>
        </w:rPr>
        <w:t>
      83. В качестве лесопожарных карт используются специальные топографические карты масштаба 1:100000.</w:t>
      </w:r>
    </w:p>
    <w:bookmarkEnd w:id="94"/>
    <w:bookmarkStart w:name="z98" w:id="95"/>
    <w:p>
      <w:pPr>
        <w:spacing w:after="0"/>
        <w:ind w:left="0"/>
        <w:jc w:val="both"/>
      </w:pPr>
      <w:r>
        <w:rPr>
          <w:rFonts w:ascii="Times New Roman"/>
          <w:b w:val="false"/>
          <w:i w:val="false"/>
          <w:color w:val="000000"/>
          <w:sz w:val="28"/>
        </w:rPr>
        <w:t>
      84. Штабные карты подготавливаются и используются исполнителем в филиалах, в которых организованы пункты диспетчерского управления. Необходимость ведения штабных карт в филиалах определяется летчиком-наблюдателем филиала в зависимости от условий работ.</w:t>
      </w:r>
    </w:p>
    <w:bookmarkEnd w:id="95"/>
    <w:bookmarkStart w:name="z99" w:id="96"/>
    <w:p>
      <w:pPr>
        <w:spacing w:after="0"/>
        <w:ind w:left="0"/>
        <w:jc w:val="both"/>
      </w:pPr>
      <w:r>
        <w:rPr>
          <w:rFonts w:ascii="Times New Roman"/>
          <w:b w:val="false"/>
          <w:i w:val="false"/>
          <w:color w:val="000000"/>
          <w:sz w:val="28"/>
        </w:rPr>
        <w:t>
      85. В качестве штабных используются карты масштаба не менее 1:1000000, на которые наносятся:</w:t>
      </w:r>
    </w:p>
    <w:bookmarkEnd w:id="96"/>
    <w:p>
      <w:pPr>
        <w:spacing w:after="0"/>
        <w:ind w:left="0"/>
        <w:jc w:val="both"/>
      </w:pPr>
      <w:r>
        <w:rPr>
          <w:rFonts w:ascii="Times New Roman"/>
          <w:b w:val="false"/>
          <w:i w:val="false"/>
          <w:color w:val="000000"/>
          <w:sz w:val="28"/>
        </w:rPr>
        <w:t>
      1) границы территорий лесовладельцев и их конторы;</w:t>
      </w:r>
    </w:p>
    <w:p>
      <w:pPr>
        <w:spacing w:after="0"/>
        <w:ind w:left="0"/>
        <w:jc w:val="both"/>
      </w:pPr>
      <w:r>
        <w:rPr>
          <w:rFonts w:ascii="Times New Roman"/>
          <w:b w:val="false"/>
          <w:i w:val="false"/>
          <w:color w:val="000000"/>
          <w:sz w:val="28"/>
        </w:rPr>
        <w:t>
      2) места базирования филиала с указанием типов и количества ВС, а также численности работников парашютно-пожарной и десантно-пожарной службы;</w:t>
      </w:r>
    </w:p>
    <w:p>
      <w:pPr>
        <w:spacing w:after="0"/>
        <w:ind w:left="0"/>
        <w:jc w:val="both"/>
      </w:pPr>
      <w:r>
        <w:rPr>
          <w:rFonts w:ascii="Times New Roman"/>
          <w:b w:val="false"/>
          <w:i w:val="false"/>
          <w:color w:val="000000"/>
          <w:sz w:val="28"/>
        </w:rPr>
        <w:t>
      3) лесопатрульные маршруты;</w:t>
      </w:r>
    </w:p>
    <w:p>
      <w:pPr>
        <w:spacing w:after="0"/>
        <w:ind w:left="0"/>
        <w:jc w:val="both"/>
      </w:pPr>
      <w:r>
        <w:rPr>
          <w:rFonts w:ascii="Times New Roman"/>
          <w:b w:val="false"/>
          <w:i w:val="false"/>
          <w:color w:val="000000"/>
          <w:sz w:val="28"/>
        </w:rPr>
        <w:t>
      4) аэродромы и посадочные площадки для ВС;</w:t>
      </w:r>
    </w:p>
    <w:p>
      <w:pPr>
        <w:spacing w:after="0"/>
        <w:ind w:left="0"/>
        <w:jc w:val="both"/>
      </w:pPr>
      <w:r>
        <w:rPr>
          <w:rFonts w:ascii="Times New Roman"/>
          <w:b w:val="false"/>
          <w:i w:val="false"/>
          <w:color w:val="000000"/>
          <w:sz w:val="28"/>
        </w:rPr>
        <w:t>
      5) места базирования механизированных команд и дозаправочные пункты;</w:t>
      </w:r>
    </w:p>
    <w:p>
      <w:pPr>
        <w:spacing w:after="0"/>
        <w:ind w:left="0"/>
        <w:jc w:val="both"/>
      </w:pPr>
      <w:r>
        <w:rPr>
          <w:rFonts w:ascii="Times New Roman"/>
          <w:b w:val="false"/>
          <w:i w:val="false"/>
          <w:color w:val="000000"/>
          <w:sz w:val="28"/>
        </w:rPr>
        <w:t>
      6) лесные пожарные станции лесовладельцев;</w:t>
      </w:r>
    </w:p>
    <w:p>
      <w:pPr>
        <w:spacing w:after="0"/>
        <w:ind w:left="0"/>
        <w:jc w:val="both"/>
      </w:pPr>
      <w:r>
        <w:rPr>
          <w:rFonts w:ascii="Times New Roman"/>
          <w:b w:val="false"/>
          <w:i w:val="false"/>
          <w:color w:val="000000"/>
          <w:sz w:val="28"/>
        </w:rPr>
        <w:t>
      7) на карту накладываются значки, изображающие фактическую расстановку ВС и численность работников парашютно-пожарной и десантно-пожарной службы, значки заменяются по мере изменения обстановки;</w:t>
      </w:r>
    </w:p>
    <w:p>
      <w:pPr>
        <w:spacing w:after="0"/>
        <w:ind w:left="0"/>
        <w:jc w:val="both"/>
      </w:pPr>
      <w:r>
        <w:rPr>
          <w:rFonts w:ascii="Times New Roman"/>
          <w:b w:val="false"/>
          <w:i w:val="false"/>
          <w:color w:val="000000"/>
          <w:sz w:val="28"/>
        </w:rPr>
        <w:t>
      8) при обнаружении пожаров места их возникновения отмечаются флажками красного цвета с указанием даты возникновения и номера пожара;</w:t>
      </w:r>
    </w:p>
    <w:p>
      <w:pPr>
        <w:spacing w:after="0"/>
        <w:ind w:left="0"/>
        <w:jc w:val="both"/>
      </w:pPr>
      <w:r>
        <w:rPr>
          <w:rFonts w:ascii="Times New Roman"/>
          <w:b w:val="false"/>
          <w:i w:val="false"/>
          <w:color w:val="000000"/>
          <w:sz w:val="28"/>
        </w:rPr>
        <w:t>
      9) локализованные пожары обозначаются флажками синего цвета.</w:t>
      </w:r>
    </w:p>
    <w:bookmarkStart w:name="z100" w:id="97"/>
    <w:p>
      <w:pPr>
        <w:spacing w:after="0"/>
        <w:ind w:left="0"/>
        <w:jc w:val="both"/>
      </w:pPr>
      <w:r>
        <w:rPr>
          <w:rFonts w:ascii="Times New Roman"/>
          <w:b w:val="false"/>
          <w:i w:val="false"/>
          <w:color w:val="000000"/>
          <w:sz w:val="28"/>
        </w:rPr>
        <w:t>
      86. При проведении совещаний по вопросам подготовки к наступающему пожароопасному сезону с участием лесовладельцев, обслуживаемых филиалом, рассматриваются следующие основные вопросы:</w:t>
      </w:r>
    </w:p>
    <w:bookmarkEnd w:id="97"/>
    <w:p>
      <w:pPr>
        <w:spacing w:after="0"/>
        <w:ind w:left="0"/>
        <w:jc w:val="both"/>
      </w:pPr>
      <w:r>
        <w:rPr>
          <w:rFonts w:ascii="Times New Roman"/>
          <w:b w:val="false"/>
          <w:i w:val="false"/>
          <w:color w:val="000000"/>
          <w:sz w:val="28"/>
        </w:rPr>
        <w:t>
      1) порядок организации и получения информации о пожарах;</w:t>
      </w:r>
    </w:p>
    <w:p>
      <w:pPr>
        <w:spacing w:after="0"/>
        <w:ind w:left="0"/>
        <w:jc w:val="both"/>
      </w:pPr>
      <w:r>
        <w:rPr>
          <w:rFonts w:ascii="Times New Roman"/>
          <w:b w:val="false"/>
          <w:i w:val="false"/>
          <w:color w:val="000000"/>
          <w:sz w:val="28"/>
        </w:rPr>
        <w:t>
      2) взаимодействие авиационных и наземных сил и средств по борьбе с пожарами, организация команд из числа постоянных рабочих государственных учреждений лесного хозяйства и особо охраняемых природных территорий, порядок привлечения дополнительных резервов для борьбы с пожарами;</w:t>
      </w:r>
    </w:p>
    <w:p>
      <w:pPr>
        <w:spacing w:after="0"/>
        <w:ind w:left="0"/>
        <w:jc w:val="both"/>
      </w:pPr>
      <w:r>
        <w:rPr>
          <w:rFonts w:ascii="Times New Roman"/>
          <w:b w:val="false"/>
          <w:i w:val="false"/>
          <w:color w:val="000000"/>
          <w:sz w:val="28"/>
        </w:rPr>
        <w:t>
      3) организация помощи парашютистам-пожарным и десантникам-пожарным в тушении лесных пожаров, их окарауливания, возврата личного состава в филиал;</w:t>
      </w:r>
    </w:p>
    <w:p>
      <w:pPr>
        <w:spacing w:after="0"/>
        <w:ind w:left="0"/>
        <w:jc w:val="both"/>
      </w:pPr>
      <w:r>
        <w:rPr>
          <w:rFonts w:ascii="Times New Roman"/>
          <w:b w:val="false"/>
          <w:i w:val="false"/>
          <w:color w:val="000000"/>
          <w:sz w:val="28"/>
        </w:rPr>
        <w:t>
      4) устройство опознавательных знаков в пункте приема донесений;</w:t>
      </w:r>
    </w:p>
    <w:p>
      <w:pPr>
        <w:spacing w:after="0"/>
        <w:ind w:left="0"/>
        <w:jc w:val="both"/>
      </w:pPr>
      <w:r>
        <w:rPr>
          <w:rFonts w:ascii="Times New Roman"/>
          <w:b w:val="false"/>
          <w:i w:val="false"/>
          <w:color w:val="000000"/>
          <w:sz w:val="28"/>
        </w:rPr>
        <w:t>
      5) порядок приема вымпелов;</w:t>
      </w:r>
    </w:p>
    <w:p>
      <w:pPr>
        <w:spacing w:after="0"/>
        <w:ind w:left="0"/>
        <w:jc w:val="both"/>
      </w:pPr>
      <w:r>
        <w:rPr>
          <w:rFonts w:ascii="Times New Roman"/>
          <w:b w:val="false"/>
          <w:i w:val="false"/>
          <w:color w:val="000000"/>
          <w:sz w:val="28"/>
        </w:rPr>
        <w:t>
      6) порядок подтверждения локализации и ликвидации лесных пожаров силами и средствами исполнителя;</w:t>
      </w:r>
    </w:p>
    <w:p>
      <w:pPr>
        <w:spacing w:after="0"/>
        <w:ind w:left="0"/>
        <w:jc w:val="both"/>
      </w:pPr>
      <w:r>
        <w:rPr>
          <w:rFonts w:ascii="Times New Roman"/>
          <w:b w:val="false"/>
          <w:i w:val="false"/>
          <w:color w:val="000000"/>
          <w:sz w:val="28"/>
        </w:rPr>
        <w:t>
      7) строительство и эксплуатация вертолетных площадок и хранение авиационных горюче-смазочных материалов (авиаГСМ);</w:t>
      </w:r>
    </w:p>
    <w:p>
      <w:pPr>
        <w:spacing w:after="0"/>
        <w:ind w:left="0"/>
        <w:jc w:val="both"/>
      </w:pPr>
      <w:r>
        <w:rPr>
          <w:rFonts w:ascii="Times New Roman"/>
          <w:b w:val="false"/>
          <w:i w:val="false"/>
          <w:color w:val="000000"/>
          <w:sz w:val="28"/>
        </w:rPr>
        <w:t>
      8) недостатки в работе как авиационной, так и наземной охраны лесов в прошлом пожароопасном сезоне, определение путей их устранения и решение вопросов взаимодействия служб.</w:t>
      </w:r>
    </w:p>
    <w:bookmarkStart w:name="z101" w:id="98"/>
    <w:p>
      <w:pPr>
        <w:spacing w:after="0"/>
        <w:ind w:left="0"/>
        <w:jc w:val="both"/>
      </w:pPr>
      <w:r>
        <w:rPr>
          <w:rFonts w:ascii="Times New Roman"/>
          <w:b w:val="false"/>
          <w:i w:val="false"/>
          <w:color w:val="000000"/>
          <w:sz w:val="28"/>
        </w:rPr>
        <w:t>
      87. Филиалы до наступления пожароопасного сезона проводят следующие мероприятия:</w:t>
      </w:r>
    </w:p>
    <w:bookmarkEnd w:id="98"/>
    <w:p>
      <w:pPr>
        <w:spacing w:after="0"/>
        <w:ind w:left="0"/>
        <w:jc w:val="both"/>
      </w:pPr>
      <w:r>
        <w:rPr>
          <w:rFonts w:ascii="Times New Roman"/>
          <w:b w:val="false"/>
          <w:i w:val="false"/>
          <w:color w:val="000000"/>
          <w:sz w:val="28"/>
        </w:rPr>
        <w:t>
      1) обеспечивают подготовку команд рабочих, выделяемых лесовладельцами для тушения лесных пожаров;</w:t>
      </w:r>
    </w:p>
    <w:p>
      <w:pPr>
        <w:spacing w:after="0"/>
        <w:ind w:left="0"/>
        <w:jc w:val="both"/>
      </w:pPr>
      <w:r>
        <w:rPr>
          <w:rFonts w:ascii="Times New Roman"/>
          <w:b w:val="false"/>
          <w:i w:val="false"/>
          <w:color w:val="000000"/>
          <w:sz w:val="28"/>
        </w:rPr>
        <w:t>
      2) определяют совместно с лесовладельцами места установки радиостанций и организацию пунктов приема донесений, получают список этих пунктов с указанием присвоенных им позывных и опознавательных знаков, а также должностей и фамилий лиц, ответственных за прием донесений;</w:t>
      </w:r>
    </w:p>
    <w:p>
      <w:pPr>
        <w:spacing w:after="0"/>
        <w:ind w:left="0"/>
        <w:jc w:val="both"/>
      </w:pPr>
      <w:r>
        <w:rPr>
          <w:rFonts w:ascii="Times New Roman"/>
          <w:b w:val="false"/>
          <w:i w:val="false"/>
          <w:color w:val="000000"/>
          <w:sz w:val="28"/>
        </w:rPr>
        <w:t>
      3) совместно с лесовладельцами по материалам лесоустройства производят разделение территории на районы пожаротушения, уточняют патрульные карты;</w:t>
      </w:r>
    </w:p>
    <w:p>
      <w:pPr>
        <w:spacing w:after="0"/>
        <w:ind w:left="0"/>
        <w:jc w:val="both"/>
      </w:pPr>
      <w:r>
        <w:rPr>
          <w:rFonts w:ascii="Times New Roman"/>
          <w:b w:val="false"/>
          <w:i w:val="false"/>
          <w:color w:val="000000"/>
          <w:sz w:val="28"/>
        </w:rPr>
        <w:t>
      4) анализируют причины возникших в прошедшем сезоне лесных пожаров и условия, способствующие их распространению;</w:t>
      </w:r>
    </w:p>
    <w:p>
      <w:pPr>
        <w:spacing w:after="0"/>
        <w:ind w:left="0"/>
        <w:jc w:val="both"/>
      </w:pPr>
      <w:r>
        <w:rPr>
          <w:rFonts w:ascii="Times New Roman"/>
          <w:b w:val="false"/>
          <w:i w:val="false"/>
          <w:color w:val="000000"/>
          <w:sz w:val="28"/>
        </w:rPr>
        <w:t>
      5) получают сведения о районах работы экспедиций и их маршрутах;</w:t>
      </w:r>
    </w:p>
    <w:p>
      <w:pPr>
        <w:spacing w:after="0"/>
        <w:ind w:left="0"/>
        <w:jc w:val="both"/>
      </w:pPr>
      <w:r>
        <w:rPr>
          <w:rFonts w:ascii="Times New Roman"/>
          <w:b w:val="false"/>
          <w:i w:val="false"/>
          <w:color w:val="000000"/>
          <w:sz w:val="28"/>
        </w:rPr>
        <w:t>
      6) определяют совместно с лесовладельцами, где и в каком составе организовываются пожарные команды;</w:t>
      </w:r>
    </w:p>
    <w:p>
      <w:pPr>
        <w:spacing w:after="0"/>
        <w:ind w:left="0"/>
        <w:jc w:val="both"/>
      </w:pPr>
      <w:r>
        <w:rPr>
          <w:rFonts w:ascii="Times New Roman"/>
          <w:b w:val="false"/>
          <w:i w:val="false"/>
          <w:color w:val="000000"/>
          <w:sz w:val="28"/>
        </w:rPr>
        <w:t>
      7) определяют совместно с лесовладельцами сроки строительства вертолетных площадок и организовывают работу дозаправочных пунктов;</w:t>
      </w:r>
    </w:p>
    <w:p>
      <w:pPr>
        <w:spacing w:after="0"/>
        <w:ind w:left="0"/>
        <w:jc w:val="both"/>
      </w:pPr>
      <w:r>
        <w:rPr>
          <w:rFonts w:ascii="Times New Roman"/>
          <w:b w:val="false"/>
          <w:i w:val="false"/>
          <w:color w:val="000000"/>
          <w:sz w:val="28"/>
        </w:rPr>
        <w:t>
      8) проводят противопожарную профилактику в период подготовительных работ в соответствии с планом по противопожарной профилактике в лесах, утвержденным исполнителем.</w:t>
      </w:r>
    </w:p>
    <w:bookmarkStart w:name="z102" w:id="99"/>
    <w:p>
      <w:pPr>
        <w:spacing w:after="0"/>
        <w:ind w:left="0"/>
        <w:jc w:val="both"/>
      </w:pPr>
      <w:r>
        <w:rPr>
          <w:rFonts w:ascii="Times New Roman"/>
          <w:b w:val="false"/>
          <w:i w:val="false"/>
          <w:color w:val="000000"/>
          <w:sz w:val="28"/>
        </w:rPr>
        <w:t>
      88. Перед началом пожароопасного сезона в филиалах проводятся практическая тренировка (учения) работников парашютно-пожарных и десантно-пожарных команд по использованию всех имеющихся в филиале технических средств борьбы с лесными пожарами и отработка связи, в которых участвуют лесопожарные подразделения лесовладельцев и других предприятий, расположенных на территории района.</w:t>
      </w:r>
    </w:p>
    <w:bookmarkEnd w:id="99"/>
    <w:p>
      <w:pPr>
        <w:spacing w:after="0"/>
        <w:ind w:left="0"/>
        <w:jc w:val="both"/>
      </w:pPr>
      <w:r>
        <w:rPr>
          <w:rFonts w:ascii="Times New Roman"/>
          <w:b w:val="false"/>
          <w:i w:val="false"/>
          <w:color w:val="000000"/>
          <w:sz w:val="28"/>
        </w:rPr>
        <w:t>
      Тренировки осуществляются с целью выявления уровня подготовки личного состава, а также технического состояния и готовности к работе противопожарного снаряжения и средств связи.</w:t>
      </w:r>
    </w:p>
    <w:bookmarkStart w:name="z103" w:id="100"/>
    <w:p>
      <w:pPr>
        <w:spacing w:after="0"/>
        <w:ind w:left="0"/>
        <w:jc w:val="left"/>
      </w:pPr>
      <w:r>
        <w:rPr>
          <w:rFonts w:ascii="Times New Roman"/>
          <w:b/>
          <w:i w:val="false"/>
          <w:color w:val="000000"/>
        </w:rPr>
        <w:t xml:space="preserve"> 8. Порядок проведения авиационного патрулирования лесов</w:t>
      </w:r>
    </w:p>
    <w:bookmarkEnd w:id="100"/>
    <w:bookmarkStart w:name="z104" w:id="101"/>
    <w:p>
      <w:pPr>
        <w:spacing w:after="0"/>
        <w:ind w:left="0"/>
        <w:jc w:val="both"/>
      </w:pPr>
      <w:r>
        <w:rPr>
          <w:rFonts w:ascii="Times New Roman"/>
          <w:b w:val="false"/>
          <w:i w:val="false"/>
          <w:color w:val="000000"/>
          <w:sz w:val="28"/>
        </w:rPr>
        <w:t>
      89. Авиационные работы по охране и защите лесного фонда заключаются в систематическом наблюдении с воздуха за обслуживаемой лесной территорией с целью своевременного обнаружения лесных пожаров, выявления и предотвращения лесонарушений, очагов вредителей и болезней леса.</w:t>
      </w:r>
    </w:p>
    <w:bookmarkEnd w:id="101"/>
    <w:bookmarkStart w:name="z105" w:id="102"/>
    <w:p>
      <w:pPr>
        <w:spacing w:after="0"/>
        <w:ind w:left="0"/>
        <w:jc w:val="both"/>
      </w:pPr>
      <w:r>
        <w:rPr>
          <w:rFonts w:ascii="Times New Roman"/>
          <w:b w:val="false"/>
          <w:i w:val="false"/>
          <w:color w:val="000000"/>
          <w:sz w:val="28"/>
        </w:rPr>
        <w:t>
      90. Авиационные работы по охране и защите лесного фонда производятся по маршрутам.</w:t>
      </w:r>
    </w:p>
    <w:bookmarkEnd w:id="102"/>
    <w:bookmarkStart w:name="z106" w:id="103"/>
    <w:p>
      <w:pPr>
        <w:spacing w:after="0"/>
        <w:ind w:left="0"/>
        <w:jc w:val="both"/>
      </w:pPr>
      <w:r>
        <w:rPr>
          <w:rFonts w:ascii="Times New Roman"/>
          <w:b w:val="false"/>
          <w:i w:val="false"/>
          <w:color w:val="000000"/>
          <w:sz w:val="28"/>
        </w:rPr>
        <w:t>
      91. На пожароопасный сезон филиалу устанавливается лимит времени по каждому типу ВС. При использовании лимита и продолжении полетов исполнитель выделяет дополнительный лимит.</w:t>
      </w:r>
    </w:p>
    <w:bookmarkEnd w:id="103"/>
    <w:bookmarkStart w:name="z107" w:id="104"/>
    <w:p>
      <w:pPr>
        <w:spacing w:after="0"/>
        <w:ind w:left="0"/>
        <w:jc w:val="both"/>
      </w:pPr>
      <w:r>
        <w:rPr>
          <w:rFonts w:ascii="Times New Roman"/>
          <w:b w:val="false"/>
          <w:i w:val="false"/>
          <w:color w:val="000000"/>
          <w:sz w:val="28"/>
        </w:rPr>
        <w:t>
      92. Первый облет маршрутов производится до начала горимости лесов с участием на борту ВС представителя лесовладельца. При этом проверяется подготовка лесовладельца и филиала к проведению авиационных работ по охране и защите лесного фонда и уточняется необходимость начала регулярного авиапатрулирования.</w:t>
      </w:r>
    </w:p>
    <w:bookmarkEnd w:id="104"/>
    <w:bookmarkStart w:name="z108" w:id="105"/>
    <w:p>
      <w:pPr>
        <w:spacing w:after="0"/>
        <w:ind w:left="0"/>
        <w:jc w:val="both"/>
      </w:pPr>
      <w:r>
        <w:rPr>
          <w:rFonts w:ascii="Times New Roman"/>
          <w:b w:val="false"/>
          <w:i w:val="false"/>
          <w:color w:val="000000"/>
          <w:sz w:val="28"/>
        </w:rPr>
        <w:t>
      93. Летчики-наблюдатели, направленные в филиал впервые, вводятся в строй старшим должностным лицом из числа летного состава. Руководитель исполнителя доверяет ввод в строй вновь назначенного летчика-наблюдателя одному из наиболее опытных летчиков-наблюдателей.</w:t>
      </w:r>
    </w:p>
    <w:bookmarkEnd w:id="105"/>
    <w:bookmarkStart w:name="z109" w:id="106"/>
    <w:p>
      <w:pPr>
        <w:spacing w:after="0"/>
        <w:ind w:left="0"/>
        <w:jc w:val="both"/>
      </w:pPr>
      <w:r>
        <w:rPr>
          <w:rFonts w:ascii="Times New Roman"/>
          <w:b w:val="false"/>
          <w:i w:val="false"/>
          <w:color w:val="000000"/>
          <w:sz w:val="28"/>
        </w:rPr>
        <w:t>
      94. Ввод в строй производится путем выполнения ознакомительных полетов по территории, закрепленной за филиалом, с отработкой элементов самолетовождения, обнаружения пожаров и ведения всей установленной производственной документации. Допуск к самостоятельной работе выпускников курсов летчиков-наблюдателей проводится после прохождения ими программы ввода в строй, утвержденной исполнителем.</w:t>
      </w:r>
    </w:p>
    <w:bookmarkEnd w:id="106"/>
    <w:bookmarkStart w:name="z110" w:id="107"/>
    <w:p>
      <w:pPr>
        <w:spacing w:after="0"/>
        <w:ind w:left="0"/>
        <w:jc w:val="both"/>
      </w:pPr>
      <w:r>
        <w:rPr>
          <w:rFonts w:ascii="Times New Roman"/>
          <w:b w:val="false"/>
          <w:i w:val="false"/>
          <w:color w:val="000000"/>
          <w:sz w:val="28"/>
        </w:rPr>
        <w:t>
      95. Пожарная опасность в лесу по условиям погоды определяется по местной шкале.</w:t>
      </w:r>
    </w:p>
    <w:bookmarkEnd w:id="107"/>
    <w:bookmarkStart w:name="z111" w:id="108"/>
    <w:p>
      <w:pPr>
        <w:spacing w:after="0"/>
        <w:ind w:left="0"/>
        <w:jc w:val="both"/>
      </w:pPr>
      <w:r>
        <w:rPr>
          <w:rFonts w:ascii="Times New Roman"/>
          <w:b w:val="false"/>
          <w:i w:val="false"/>
          <w:color w:val="000000"/>
          <w:sz w:val="28"/>
        </w:rPr>
        <w:t>
      96. Пожарная опасность характеризуется пятью классами:</w:t>
      </w:r>
    </w:p>
    <w:bookmarkEnd w:id="108"/>
    <w:p>
      <w:pPr>
        <w:spacing w:after="0"/>
        <w:ind w:left="0"/>
        <w:jc w:val="both"/>
      </w:pPr>
      <w:r>
        <w:rPr>
          <w:rFonts w:ascii="Times New Roman"/>
          <w:b w:val="false"/>
          <w:i w:val="false"/>
          <w:color w:val="000000"/>
          <w:sz w:val="28"/>
        </w:rPr>
        <w:t>
      1) при первом классе пожарной опасности авиапатрулирование не проводится, но назначаются эпизодические полеты для наблюдения за состоянием действующих пожаров и оказания помощи командам, работающим на тушении пожаров. С наступлением пожарной опасности в лесу по условиям погоды и по мере ее усиления увеличивается интенсивность авиапатрулирования;</w:t>
      </w:r>
    </w:p>
    <w:p>
      <w:pPr>
        <w:spacing w:after="0"/>
        <w:ind w:left="0"/>
        <w:jc w:val="both"/>
      </w:pPr>
      <w:r>
        <w:rPr>
          <w:rFonts w:ascii="Times New Roman"/>
          <w:b w:val="false"/>
          <w:i w:val="false"/>
          <w:color w:val="000000"/>
          <w:sz w:val="28"/>
        </w:rPr>
        <w:t>
      2) при втором классе пожарной опасности (малой пожарной опасности) до начала горимости патрулирование проводится через один день;</w:t>
      </w:r>
    </w:p>
    <w:p>
      <w:pPr>
        <w:spacing w:after="0"/>
        <w:ind w:left="0"/>
        <w:jc w:val="both"/>
      </w:pPr>
      <w:r>
        <w:rPr>
          <w:rFonts w:ascii="Times New Roman"/>
          <w:b w:val="false"/>
          <w:i w:val="false"/>
          <w:color w:val="000000"/>
          <w:sz w:val="28"/>
        </w:rPr>
        <w:t>
      3) при третьем классе пожарной опасности (средней пожарной опасности) основанием для ежедневного однократного патрулирования является наступление периода или наличие пожаров в дни с малой пожарной опасностью;</w:t>
      </w:r>
    </w:p>
    <w:p>
      <w:pPr>
        <w:spacing w:after="0"/>
        <w:ind w:left="0"/>
        <w:jc w:val="both"/>
      </w:pPr>
      <w:r>
        <w:rPr>
          <w:rFonts w:ascii="Times New Roman"/>
          <w:b w:val="false"/>
          <w:i w:val="false"/>
          <w:color w:val="000000"/>
          <w:sz w:val="28"/>
        </w:rPr>
        <w:t>
      4) при четвертом классе пожарной опасности (высокой пожарной опасности) основанием для двукратного патрулирования является наступление периода или наличие пожаров в дни со средней пожарной опасностью;</w:t>
      </w:r>
    </w:p>
    <w:p>
      <w:pPr>
        <w:spacing w:after="0"/>
        <w:ind w:left="0"/>
        <w:jc w:val="both"/>
      </w:pPr>
      <w:r>
        <w:rPr>
          <w:rFonts w:ascii="Times New Roman"/>
          <w:b w:val="false"/>
          <w:i w:val="false"/>
          <w:color w:val="000000"/>
          <w:sz w:val="28"/>
        </w:rPr>
        <w:t>
      5) при пятом классе пожарной опасности (чрезвычайной пожарной опасности) основанием для назначения трехкратного патрулирования является наступление периода или наличие пожаров в дни с высокой пожарной опасностью.</w:t>
      </w:r>
    </w:p>
    <w:bookmarkStart w:name="z112" w:id="109"/>
    <w:p>
      <w:pPr>
        <w:spacing w:after="0"/>
        <w:ind w:left="0"/>
        <w:jc w:val="both"/>
      </w:pPr>
      <w:r>
        <w:rPr>
          <w:rFonts w:ascii="Times New Roman"/>
          <w:b w:val="false"/>
          <w:i w:val="false"/>
          <w:color w:val="000000"/>
          <w:sz w:val="28"/>
        </w:rPr>
        <w:t>
      97. Полеты для осмотра ранее обнаруженных, но еще не потушенных пожаров и для принятия мер по их тушению проводятся независимо от класса пожарной опасности до полной их ликвидации.</w:t>
      </w:r>
    </w:p>
    <w:bookmarkEnd w:id="109"/>
    <w:bookmarkStart w:name="z113" w:id="110"/>
    <w:p>
      <w:pPr>
        <w:spacing w:after="0"/>
        <w:ind w:left="0"/>
        <w:jc w:val="both"/>
      </w:pPr>
      <w:r>
        <w:rPr>
          <w:rFonts w:ascii="Times New Roman"/>
          <w:b w:val="false"/>
          <w:i w:val="false"/>
          <w:color w:val="000000"/>
          <w:sz w:val="28"/>
        </w:rPr>
        <w:t>
      98. Кратность патрулирования увеличивается, при скорости ветра более восьми метров в секунду, а также в выходные и праздничные дни при массовом посещении лесов населением.</w:t>
      </w:r>
    </w:p>
    <w:bookmarkEnd w:id="110"/>
    <w:bookmarkStart w:name="z114" w:id="111"/>
    <w:p>
      <w:pPr>
        <w:spacing w:after="0"/>
        <w:ind w:left="0"/>
        <w:jc w:val="both"/>
      </w:pPr>
      <w:r>
        <w:rPr>
          <w:rFonts w:ascii="Times New Roman"/>
          <w:b w:val="false"/>
          <w:i w:val="false"/>
          <w:color w:val="000000"/>
          <w:sz w:val="28"/>
        </w:rPr>
        <w:t>
      99. Кратность патрулирования снижается при изменении погоды и выпадении осадков, как на всей обслуживаемой территории, так и на ее части.</w:t>
      </w:r>
    </w:p>
    <w:bookmarkEnd w:id="111"/>
    <w:bookmarkStart w:name="z115" w:id="112"/>
    <w:p>
      <w:pPr>
        <w:spacing w:after="0"/>
        <w:ind w:left="0"/>
        <w:jc w:val="both"/>
      </w:pPr>
      <w:r>
        <w:rPr>
          <w:rFonts w:ascii="Times New Roman"/>
          <w:b w:val="false"/>
          <w:i w:val="false"/>
          <w:color w:val="000000"/>
          <w:sz w:val="28"/>
        </w:rPr>
        <w:t>
      100. Вылет на авиапатрулирование проводится по расписанию, утверждаемому исполнителем, которое согласовывается с лесовладельцами.</w:t>
      </w:r>
    </w:p>
    <w:bookmarkEnd w:id="112"/>
    <w:bookmarkStart w:name="z116" w:id="113"/>
    <w:p>
      <w:pPr>
        <w:spacing w:after="0"/>
        <w:ind w:left="0"/>
        <w:jc w:val="both"/>
      </w:pPr>
      <w:r>
        <w:rPr>
          <w:rFonts w:ascii="Times New Roman"/>
          <w:b w:val="false"/>
          <w:i w:val="false"/>
          <w:color w:val="000000"/>
          <w:sz w:val="28"/>
        </w:rPr>
        <w:t>
      101. Полеты, связанные с доставкой к местам действующих лесных пожаров рабочих и средств пожаротушения, в периоды повышенной горимости лесов, осуществляются в дневное время.</w:t>
      </w:r>
    </w:p>
    <w:bookmarkEnd w:id="113"/>
    <w:bookmarkStart w:name="z117" w:id="114"/>
    <w:p>
      <w:pPr>
        <w:spacing w:after="0"/>
        <w:ind w:left="0"/>
        <w:jc w:val="both"/>
      </w:pPr>
      <w:r>
        <w:rPr>
          <w:rFonts w:ascii="Times New Roman"/>
          <w:b w:val="false"/>
          <w:i w:val="false"/>
          <w:color w:val="000000"/>
          <w:sz w:val="28"/>
        </w:rPr>
        <w:t>
      102. Кратность патрулирования определяются пунктами диспетчерского управления и доводятся до филиалов. В зависимости от конкретной лесопожарной обстановки летчик-наблюдатель филиала изменяет время вылета и кратность патрулирования по согласованию с пунктами диспетчерского управления.</w:t>
      </w:r>
    </w:p>
    <w:bookmarkEnd w:id="114"/>
    <w:p>
      <w:pPr>
        <w:spacing w:after="0"/>
        <w:ind w:left="0"/>
        <w:jc w:val="both"/>
      </w:pPr>
      <w:r>
        <w:rPr>
          <w:rFonts w:ascii="Times New Roman"/>
          <w:b w:val="false"/>
          <w:i w:val="false"/>
          <w:color w:val="000000"/>
          <w:sz w:val="28"/>
        </w:rPr>
        <w:t>
      Если диспетчерское управление работой филиалов не введено, решение по полетам и кратности патрулирования принимает Исполнитель.</w:t>
      </w:r>
    </w:p>
    <w:bookmarkStart w:name="z118" w:id="115"/>
    <w:p>
      <w:pPr>
        <w:spacing w:after="0"/>
        <w:ind w:left="0"/>
        <w:jc w:val="both"/>
      </w:pPr>
      <w:r>
        <w:rPr>
          <w:rFonts w:ascii="Times New Roman"/>
          <w:b w:val="false"/>
          <w:i w:val="false"/>
          <w:color w:val="000000"/>
          <w:sz w:val="28"/>
        </w:rPr>
        <w:t>
      103. В целях обеспечения бесперебойного проведения авиационной охраны лесов летчик-наблюдатель филиала владеет информацией о ресурсах располагаемых арендованным ВС, осуществляет замену ВС и членов экипажей на период регламентных работ. В случае простоя ВС летчик-наблюдатель филиала осуществляет его замену и докладывает об этом в Республиканскую диспетчерскую службу.</w:t>
      </w:r>
    </w:p>
    <w:bookmarkEnd w:id="115"/>
    <w:bookmarkStart w:name="z119" w:id="116"/>
    <w:p>
      <w:pPr>
        <w:spacing w:after="0"/>
        <w:ind w:left="0"/>
        <w:jc w:val="both"/>
      </w:pPr>
      <w:r>
        <w:rPr>
          <w:rFonts w:ascii="Times New Roman"/>
          <w:b w:val="false"/>
          <w:i w:val="false"/>
          <w:color w:val="000000"/>
          <w:sz w:val="28"/>
        </w:rPr>
        <w:t>
      104. До вылета на патрулирование летчик-наблюдатель сообщает командиру ВС (далее - КВС) местонахождение действующих лесных пожаров, согласовывает с ним порядок их осмотра, доставки людей и грузов.</w:t>
      </w:r>
    </w:p>
    <w:bookmarkEnd w:id="116"/>
    <w:bookmarkStart w:name="z120" w:id="117"/>
    <w:p>
      <w:pPr>
        <w:spacing w:after="0"/>
        <w:ind w:left="0"/>
        <w:jc w:val="both"/>
      </w:pPr>
      <w:r>
        <w:rPr>
          <w:rFonts w:ascii="Times New Roman"/>
          <w:b w:val="false"/>
          <w:i w:val="false"/>
          <w:color w:val="000000"/>
          <w:sz w:val="28"/>
        </w:rPr>
        <w:t>
      105. В патрульном полете, летчик-наблюдатель имеет принадлежности для штурманских расчетов, соответствующие карты, бланки производственной документации, а также подготовленные к сбрасыванию вымпелы.</w:t>
      </w:r>
    </w:p>
    <w:bookmarkEnd w:id="117"/>
    <w:bookmarkStart w:name="z121" w:id="118"/>
    <w:p>
      <w:pPr>
        <w:spacing w:after="0"/>
        <w:ind w:left="0"/>
        <w:jc w:val="both"/>
      </w:pPr>
      <w:r>
        <w:rPr>
          <w:rFonts w:ascii="Times New Roman"/>
          <w:b w:val="false"/>
          <w:i w:val="false"/>
          <w:color w:val="000000"/>
          <w:sz w:val="28"/>
        </w:rPr>
        <w:t>
      106. При полетах с парашютистами-пожарными или десантниками-пожарными летчик-наблюдатель, перед посадкой в ВС, проверяет наличие у них исправного лесопожарного оборудования, средств связи, полевого снаряжения, предохранительных приспособлений, индивидуальных санитарных пакетов, а также запасов продуктов питания, денежных средств и специального обмундирования, предназначенных для выполнения производственных заданий в условиях данного района работ.</w:t>
      </w:r>
    </w:p>
    <w:bookmarkEnd w:id="118"/>
    <w:bookmarkStart w:name="z122" w:id="119"/>
    <w:p>
      <w:pPr>
        <w:spacing w:after="0"/>
        <w:ind w:left="0"/>
        <w:jc w:val="both"/>
      </w:pPr>
      <w:r>
        <w:rPr>
          <w:rFonts w:ascii="Times New Roman"/>
          <w:b w:val="false"/>
          <w:i w:val="false"/>
          <w:color w:val="000000"/>
          <w:sz w:val="28"/>
        </w:rPr>
        <w:t>
      107. Полеты по маршрутам авиапатрулирования и перелеты к местам пожаров выполняются на малых и средних высотах на крейсерской скорости, установленной для транспортных полетов на данном типе ВС.</w:t>
      </w:r>
    </w:p>
    <w:bookmarkEnd w:id="119"/>
    <w:bookmarkStart w:name="z123" w:id="120"/>
    <w:p>
      <w:pPr>
        <w:spacing w:after="0"/>
        <w:ind w:left="0"/>
        <w:jc w:val="both"/>
      </w:pPr>
      <w:r>
        <w:rPr>
          <w:rFonts w:ascii="Times New Roman"/>
          <w:b w:val="false"/>
          <w:i w:val="false"/>
          <w:color w:val="000000"/>
          <w:sz w:val="28"/>
        </w:rPr>
        <w:t xml:space="preserve">
      108. Патрульный полет выполняется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w:t>
      </w:r>
    </w:p>
    <w:bookmarkEnd w:id="120"/>
    <w:bookmarkStart w:name="z124" w:id="121"/>
    <w:p>
      <w:pPr>
        <w:spacing w:after="0"/>
        <w:ind w:left="0"/>
        <w:jc w:val="both"/>
      </w:pPr>
      <w:r>
        <w:rPr>
          <w:rFonts w:ascii="Times New Roman"/>
          <w:b w:val="false"/>
          <w:i w:val="false"/>
          <w:color w:val="000000"/>
          <w:sz w:val="28"/>
        </w:rPr>
        <w:t>
      109. Во время полетов летчик-наблюдатель осуществляет самолетовождение по намеченному маршруту, ведет постоянное наблюдение за появлением дыма, за санитарным состоянием и сохранностью лесов на обслуживаемой территории.</w:t>
      </w:r>
    </w:p>
    <w:bookmarkEnd w:id="121"/>
    <w:bookmarkStart w:name="z125" w:id="122"/>
    <w:p>
      <w:pPr>
        <w:spacing w:after="0"/>
        <w:ind w:left="0"/>
        <w:jc w:val="both"/>
      </w:pPr>
      <w:r>
        <w:rPr>
          <w:rFonts w:ascii="Times New Roman"/>
          <w:b w:val="false"/>
          <w:i w:val="false"/>
          <w:color w:val="000000"/>
          <w:sz w:val="28"/>
        </w:rPr>
        <w:t>
      110. Заметив дым, летчик-наблюдатель дает указание пилоту об изменении маршрута для полета к дымовой точке и записывает в бортжурнале время и место разворота, а также новый курс. С момента обнаружения дымовой точки и до окончания работ над ней (сбрасывание вымпелов) записывается в бортжурнале место и время изменения основных элементов полета (курса, высоты, скорости), а также сведения о пожарах и проделанной работе (сброс схем, высадка парашютистов-пожарных, передача сведений по радио).</w:t>
      </w:r>
    </w:p>
    <w:bookmarkEnd w:id="122"/>
    <w:bookmarkStart w:name="z126" w:id="123"/>
    <w:p>
      <w:pPr>
        <w:spacing w:after="0"/>
        <w:ind w:left="0"/>
        <w:jc w:val="both"/>
      </w:pPr>
      <w:r>
        <w:rPr>
          <w:rFonts w:ascii="Times New Roman"/>
          <w:b w:val="false"/>
          <w:i w:val="false"/>
          <w:color w:val="000000"/>
          <w:sz w:val="28"/>
        </w:rPr>
        <w:t>
      111. Истинные пеленги на пожар берутся с двух ориентиров, выбранных с таким расчетом, чтобы пеленги от них не пересекались под углом меньше 45</w:t>
      </w:r>
      <w:r>
        <w:rPr>
          <w:rFonts w:ascii="Times New Roman"/>
          <w:b w:val="false"/>
          <w:i w:val="false"/>
          <w:color w:val="000000"/>
          <w:vertAlign w:val="superscript"/>
        </w:rPr>
        <w:t>о</w:t>
      </w:r>
      <w:r>
        <w:rPr>
          <w:rFonts w:ascii="Times New Roman"/>
          <w:b w:val="false"/>
          <w:i w:val="false"/>
          <w:color w:val="000000"/>
          <w:sz w:val="28"/>
        </w:rPr>
        <w:t xml:space="preserve"> или больше 135</w:t>
      </w:r>
      <w:r>
        <w:rPr>
          <w:rFonts w:ascii="Times New Roman"/>
          <w:b w:val="false"/>
          <w:i w:val="false"/>
          <w:color w:val="000000"/>
          <w:vertAlign w:val="superscript"/>
        </w:rPr>
        <w:t>о</w:t>
      </w:r>
      <w:r>
        <w:rPr>
          <w:rFonts w:ascii="Times New Roman"/>
          <w:b w:val="false"/>
          <w:i w:val="false"/>
          <w:color w:val="000000"/>
          <w:sz w:val="28"/>
        </w:rPr>
        <w:t>. Для большей достоверности расчетов рекомендуется брать третий пеленг - обратный одному из взятых или с дополнительного ориентира.</w:t>
      </w:r>
    </w:p>
    <w:bookmarkEnd w:id="123"/>
    <w:bookmarkStart w:name="z127" w:id="124"/>
    <w:p>
      <w:pPr>
        <w:spacing w:after="0"/>
        <w:ind w:left="0"/>
        <w:jc w:val="both"/>
      </w:pPr>
      <w:r>
        <w:rPr>
          <w:rFonts w:ascii="Times New Roman"/>
          <w:b w:val="false"/>
          <w:i w:val="false"/>
          <w:color w:val="000000"/>
          <w:sz w:val="28"/>
        </w:rPr>
        <w:t>
      112. Летчик-наблюдатель продолжает дальнейший полет по маршруту лишь после того, как он убедится в правильности определения места пожара.</w:t>
      </w:r>
    </w:p>
    <w:bookmarkEnd w:id="124"/>
    <w:bookmarkStart w:name="z128" w:id="125"/>
    <w:p>
      <w:pPr>
        <w:spacing w:after="0"/>
        <w:ind w:left="0"/>
        <w:jc w:val="both"/>
      </w:pPr>
      <w:r>
        <w:rPr>
          <w:rFonts w:ascii="Times New Roman"/>
          <w:b w:val="false"/>
          <w:i w:val="false"/>
          <w:color w:val="000000"/>
          <w:sz w:val="28"/>
        </w:rPr>
        <w:t>
      113. В тех случаях, когда экипаж не задерживается для уточнения места пожара из-за недостатка горючего или санитарной нормы налета, летчик-наблюдатель вылетает к пожару вторично и уточняет его место.</w:t>
      </w:r>
    </w:p>
    <w:bookmarkEnd w:id="125"/>
    <w:bookmarkStart w:name="z129" w:id="126"/>
    <w:p>
      <w:pPr>
        <w:spacing w:after="0"/>
        <w:ind w:left="0"/>
        <w:jc w:val="both"/>
      </w:pPr>
      <w:r>
        <w:rPr>
          <w:rFonts w:ascii="Times New Roman"/>
          <w:b w:val="false"/>
          <w:i w:val="false"/>
          <w:color w:val="000000"/>
          <w:sz w:val="28"/>
        </w:rPr>
        <w:t>
      114. Для определения с воздуха вида пожара служат следующие признаки:</w:t>
      </w:r>
    </w:p>
    <w:bookmarkEnd w:id="126"/>
    <w:p>
      <w:pPr>
        <w:spacing w:after="0"/>
        <w:ind w:left="0"/>
        <w:jc w:val="both"/>
      </w:pPr>
      <w:r>
        <w:rPr>
          <w:rFonts w:ascii="Times New Roman"/>
          <w:b w:val="false"/>
          <w:i w:val="false"/>
          <w:color w:val="000000"/>
          <w:sz w:val="28"/>
        </w:rPr>
        <w:t>
      1) низовой - горение происходит под пологом древостоя или на открытой местности, форма площади пожара вытянутая, с извилистыми границами, огонь под пологом древостоя виден обычно местами, цвет дыма беловатый;</w:t>
      </w:r>
    </w:p>
    <w:p>
      <w:pPr>
        <w:spacing w:after="0"/>
        <w:ind w:left="0"/>
        <w:jc w:val="both"/>
      </w:pPr>
      <w:r>
        <w:rPr>
          <w:rFonts w:ascii="Times New Roman"/>
          <w:b w:val="false"/>
          <w:i w:val="false"/>
          <w:color w:val="000000"/>
          <w:sz w:val="28"/>
        </w:rPr>
        <w:t>
      2) верховой - площадь пожара сильно вытянутая, видны горящие кроны деревьев, огонь хорошо заметен с высоты шестисот метров, цвет дыма темный;</w:t>
      </w:r>
    </w:p>
    <w:p>
      <w:pPr>
        <w:spacing w:after="0"/>
        <w:ind w:left="0"/>
        <w:jc w:val="both"/>
      </w:pPr>
      <w:r>
        <w:rPr>
          <w:rFonts w:ascii="Times New Roman"/>
          <w:b w:val="false"/>
          <w:i w:val="false"/>
          <w:color w:val="000000"/>
          <w:sz w:val="28"/>
        </w:rPr>
        <w:t>
      3) торфяной или подземный - границы недавно возникшего пожара плохо заметны, дым поднимается по всей площади пожара, огонь не виден, на старом пожаре границы выгоревшей площади хорошо заметны, дым сосредоточен по периферии пожара, много повалившихся деревьев, огонь не виден.</w:t>
      </w:r>
    </w:p>
    <w:bookmarkStart w:name="z130" w:id="127"/>
    <w:p>
      <w:pPr>
        <w:spacing w:after="0"/>
        <w:ind w:left="0"/>
        <w:jc w:val="both"/>
      </w:pPr>
      <w:r>
        <w:rPr>
          <w:rFonts w:ascii="Times New Roman"/>
          <w:b w:val="false"/>
          <w:i w:val="false"/>
          <w:color w:val="000000"/>
          <w:sz w:val="28"/>
        </w:rPr>
        <w:t>
      115. Установив место и вид пожара, летчик-наблюдатель проводит облет и простым карандашом наносит границы пожара на патрульную карту по ориентирам, опознанным на местности. Если площадь пожара в масштабе карты составляет менее половины квадратных сантиметров, его место отмечают точкой.</w:t>
      </w:r>
    </w:p>
    <w:bookmarkEnd w:id="127"/>
    <w:bookmarkStart w:name="z131" w:id="128"/>
    <w:p>
      <w:pPr>
        <w:spacing w:after="0"/>
        <w:ind w:left="0"/>
        <w:jc w:val="both"/>
      </w:pPr>
      <w:r>
        <w:rPr>
          <w:rFonts w:ascii="Times New Roman"/>
          <w:b w:val="false"/>
          <w:i w:val="false"/>
          <w:color w:val="000000"/>
          <w:sz w:val="28"/>
        </w:rPr>
        <w:t>
      116. Площади, пройденные пожаром, определяются палеткой. Площади пожаров, место которых на карте обозначено точкой, определяются глазомерно. Погрешности в определении площадей не превышают тридцати процентов.</w:t>
      </w:r>
    </w:p>
    <w:bookmarkEnd w:id="128"/>
    <w:bookmarkStart w:name="z132" w:id="129"/>
    <w:p>
      <w:pPr>
        <w:spacing w:after="0"/>
        <w:ind w:left="0"/>
        <w:jc w:val="both"/>
      </w:pPr>
      <w:r>
        <w:rPr>
          <w:rFonts w:ascii="Times New Roman"/>
          <w:b w:val="false"/>
          <w:i w:val="false"/>
          <w:color w:val="000000"/>
          <w:sz w:val="28"/>
        </w:rPr>
        <w:t>
      117. После определения площади и вида пожара составляются донесение или схема места пожара с нанесением квартальной сети, населенных пунктов, рек, озер, дорог, троп и других ориентиров.</w:t>
      </w:r>
    </w:p>
    <w:bookmarkEnd w:id="129"/>
    <w:bookmarkStart w:name="z133" w:id="130"/>
    <w:p>
      <w:pPr>
        <w:spacing w:after="0"/>
        <w:ind w:left="0"/>
        <w:jc w:val="both"/>
      </w:pPr>
      <w:r>
        <w:rPr>
          <w:rFonts w:ascii="Times New Roman"/>
          <w:b w:val="false"/>
          <w:i w:val="false"/>
          <w:color w:val="000000"/>
          <w:sz w:val="28"/>
        </w:rPr>
        <w:t>
      118. Схема составляется цветными карандашами (фломастерами), при этом голубым цветом на схеме наносят реки, озера, болота, коричневым - дороги, зеленым - квартальную сеть, черным показывают направление ветра (стрелкой) и названия населенных пунктов (ориентиров).</w:t>
      </w:r>
    </w:p>
    <w:bookmarkEnd w:id="130"/>
    <w:p>
      <w:pPr>
        <w:spacing w:after="0"/>
        <w:ind w:left="0"/>
        <w:jc w:val="both"/>
      </w:pPr>
      <w:r>
        <w:rPr>
          <w:rFonts w:ascii="Times New Roman"/>
          <w:b w:val="false"/>
          <w:i w:val="false"/>
          <w:color w:val="000000"/>
          <w:sz w:val="28"/>
        </w:rPr>
        <w:t>
      На схеме красным цветом наносят границы пожара или обозначают его кружком (если размеры пожара незначительные). Направление распространения огня указывают красной стрелкой.</w:t>
      </w:r>
    </w:p>
    <w:p>
      <w:pPr>
        <w:spacing w:after="0"/>
        <w:ind w:left="0"/>
        <w:jc w:val="both"/>
      </w:pPr>
      <w:r>
        <w:rPr>
          <w:rFonts w:ascii="Times New Roman"/>
          <w:b w:val="false"/>
          <w:i w:val="false"/>
          <w:color w:val="000000"/>
          <w:sz w:val="28"/>
        </w:rPr>
        <w:t>
      На схеме указывают дополнительные ориентиры, которых нет на карте, а также естественные преграды, которые можно использовать для остановки огня, и даются рекомендации по тактике тушения пожара.</w:t>
      </w:r>
    </w:p>
    <w:bookmarkStart w:name="z134" w:id="131"/>
    <w:p>
      <w:pPr>
        <w:spacing w:after="0"/>
        <w:ind w:left="0"/>
        <w:jc w:val="both"/>
      </w:pPr>
      <w:r>
        <w:rPr>
          <w:rFonts w:ascii="Times New Roman"/>
          <w:b w:val="false"/>
          <w:i w:val="false"/>
          <w:color w:val="000000"/>
          <w:sz w:val="28"/>
        </w:rPr>
        <w:t xml:space="preserve">
      119. После составления схемы пожара высота полета снижается для детального осмотра пожара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при этом летчик-наблюдатель проводит:</w:t>
      </w:r>
    </w:p>
    <w:bookmarkEnd w:id="131"/>
    <w:p>
      <w:pPr>
        <w:spacing w:after="0"/>
        <w:ind w:left="0"/>
        <w:jc w:val="both"/>
      </w:pPr>
      <w:r>
        <w:rPr>
          <w:rFonts w:ascii="Times New Roman"/>
          <w:b w:val="false"/>
          <w:i w:val="false"/>
          <w:color w:val="000000"/>
          <w:sz w:val="28"/>
        </w:rPr>
        <w:t>
      1) описание горящего леса (состав, полнота, возрастная группа - молодняки, средневозрастные, спелые), если пожар действует на не покрытой лесом площади, указывается ее категория;</w:t>
      </w:r>
    </w:p>
    <w:p>
      <w:pPr>
        <w:spacing w:after="0"/>
        <w:ind w:left="0"/>
        <w:jc w:val="both"/>
      </w:pPr>
      <w:r>
        <w:rPr>
          <w:rFonts w:ascii="Times New Roman"/>
          <w:b w:val="false"/>
          <w:i w:val="false"/>
          <w:color w:val="000000"/>
          <w:sz w:val="28"/>
        </w:rPr>
        <w:t>
      2) устанавливаются наличие или отсутствие на пожаре рабочих;</w:t>
      </w:r>
    </w:p>
    <w:p>
      <w:pPr>
        <w:spacing w:after="0"/>
        <w:ind w:left="0"/>
        <w:jc w:val="both"/>
      </w:pPr>
      <w:r>
        <w:rPr>
          <w:rFonts w:ascii="Times New Roman"/>
          <w:b w:val="false"/>
          <w:i w:val="false"/>
          <w:color w:val="000000"/>
          <w:sz w:val="28"/>
        </w:rPr>
        <w:t>
      3) определяется интенсивность пожара, выявляются дополнительные данные, которые наносятся на схему.</w:t>
      </w:r>
    </w:p>
    <w:bookmarkStart w:name="z135" w:id="132"/>
    <w:p>
      <w:pPr>
        <w:spacing w:after="0"/>
        <w:ind w:left="0"/>
        <w:jc w:val="both"/>
      </w:pPr>
      <w:r>
        <w:rPr>
          <w:rFonts w:ascii="Times New Roman"/>
          <w:b w:val="false"/>
          <w:i w:val="false"/>
          <w:color w:val="000000"/>
          <w:sz w:val="28"/>
        </w:rPr>
        <w:t>
      120. Для определения интенсивности низовых пожаров служат следующие признаки:</w:t>
      </w:r>
    </w:p>
    <w:bookmarkEnd w:id="132"/>
    <w:p>
      <w:pPr>
        <w:spacing w:after="0"/>
        <w:ind w:left="0"/>
        <w:jc w:val="both"/>
      </w:pPr>
      <w:r>
        <w:rPr>
          <w:rFonts w:ascii="Times New Roman"/>
          <w:b w:val="false"/>
          <w:i w:val="false"/>
          <w:color w:val="000000"/>
          <w:sz w:val="28"/>
        </w:rPr>
        <w:t>
      1) при сильной интенсивности пожара пламя видно с высоты двухсот метров и по всему фронту пожара;</w:t>
      </w:r>
    </w:p>
    <w:p>
      <w:pPr>
        <w:spacing w:after="0"/>
        <w:ind w:left="0"/>
        <w:jc w:val="both"/>
      </w:pPr>
      <w:r>
        <w:rPr>
          <w:rFonts w:ascii="Times New Roman"/>
          <w:b w:val="false"/>
          <w:i w:val="false"/>
          <w:color w:val="000000"/>
          <w:sz w:val="28"/>
        </w:rPr>
        <w:t>
      2) при средней интенсивности пожара пламя с высоты двухсот метров видно лишь на отдельных участках фронта пожара;</w:t>
      </w:r>
    </w:p>
    <w:p>
      <w:pPr>
        <w:spacing w:after="0"/>
        <w:ind w:left="0"/>
        <w:jc w:val="both"/>
      </w:pPr>
      <w:r>
        <w:rPr>
          <w:rFonts w:ascii="Times New Roman"/>
          <w:b w:val="false"/>
          <w:i w:val="false"/>
          <w:color w:val="000000"/>
          <w:sz w:val="28"/>
        </w:rPr>
        <w:t>
      3) при малой интенсивности огонь с высоты двухсот метров не заметен.</w:t>
      </w:r>
    </w:p>
    <w:bookmarkStart w:name="z136" w:id="133"/>
    <w:p>
      <w:pPr>
        <w:spacing w:after="0"/>
        <w:ind w:left="0"/>
        <w:jc w:val="both"/>
      </w:pPr>
      <w:r>
        <w:rPr>
          <w:rFonts w:ascii="Times New Roman"/>
          <w:b w:val="false"/>
          <w:i w:val="false"/>
          <w:color w:val="000000"/>
          <w:sz w:val="28"/>
        </w:rPr>
        <w:t>
      121. При осмотре пожара летчик-наблюдатель определяет потребность технических средств и рабочих по нормативам, а также тактику и технику тушения пожара в данных условиях. При этом следует учитывать вероятное распространение пожара до прибытия сил и средств.</w:t>
      </w:r>
    </w:p>
    <w:bookmarkEnd w:id="133"/>
    <w:bookmarkStart w:name="z137" w:id="134"/>
    <w:p>
      <w:pPr>
        <w:spacing w:after="0"/>
        <w:ind w:left="0"/>
        <w:jc w:val="both"/>
      </w:pPr>
      <w:r>
        <w:rPr>
          <w:rFonts w:ascii="Times New Roman"/>
          <w:b w:val="false"/>
          <w:i w:val="false"/>
          <w:color w:val="000000"/>
          <w:sz w:val="28"/>
        </w:rPr>
        <w:t>
      122. При выполнении патрулирования летчик-наблюдатель сообщает по радио с борта ВС о пожаре и принимаемых мерах по его ликвидации в филиал для передачи этих сообщений в пункт диспетчерского управления исполнителя. На каждый пожар составляется отдельное донесение.</w:t>
      </w:r>
    </w:p>
    <w:bookmarkEnd w:id="134"/>
    <w:bookmarkStart w:name="z138" w:id="135"/>
    <w:p>
      <w:pPr>
        <w:spacing w:after="0"/>
        <w:ind w:left="0"/>
        <w:jc w:val="both"/>
      </w:pPr>
      <w:r>
        <w:rPr>
          <w:rFonts w:ascii="Times New Roman"/>
          <w:b w:val="false"/>
          <w:i w:val="false"/>
          <w:color w:val="000000"/>
          <w:sz w:val="28"/>
        </w:rPr>
        <w:t>
      123. При наличии радиосвязи с лесовладельцем, на территории которого обнаружен пожар, летчик-наблюдатель передает ему сообщение о пожаре. Донесение в этом случае не составляется.</w:t>
      </w:r>
    </w:p>
    <w:bookmarkEnd w:id="135"/>
    <w:bookmarkStart w:name="z139" w:id="136"/>
    <w:p>
      <w:pPr>
        <w:spacing w:after="0"/>
        <w:ind w:left="0"/>
        <w:jc w:val="both"/>
      </w:pPr>
      <w:r>
        <w:rPr>
          <w:rFonts w:ascii="Times New Roman"/>
          <w:b w:val="false"/>
          <w:i w:val="false"/>
          <w:color w:val="000000"/>
          <w:sz w:val="28"/>
        </w:rPr>
        <w:t>
      124. Если радиосвязь с лесовладельцем отсутствует, летчик-наблюдатель сбрасывает составленное донесение в ближайший пункт приема донесений, от которого наиболее удобны подходы к пожару.</w:t>
      </w:r>
    </w:p>
    <w:bookmarkEnd w:id="136"/>
    <w:p>
      <w:pPr>
        <w:spacing w:after="0"/>
        <w:ind w:left="0"/>
        <w:jc w:val="both"/>
      </w:pPr>
      <w:r>
        <w:rPr>
          <w:rFonts w:ascii="Times New Roman"/>
          <w:b w:val="false"/>
          <w:i w:val="false"/>
          <w:color w:val="000000"/>
          <w:sz w:val="28"/>
        </w:rPr>
        <w:t>
      Если дальнейший маршрут полета проходит вблизи конторы лесовладельца или лесничества, летчик-наблюдатель сбрасывает копию донесения или сообщение с указанием места пожара, его характеристики и мер по его тушению.</w:t>
      </w:r>
    </w:p>
    <w:bookmarkStart w:name="z140" w:id="137"/>
    <w:p>
      <w:pPr>
        <w:spacing w:after="0"/>
        <w:ind w:left="0"/>
        <w:jc w:val="both"/>
      </w:pPr>
      <w:r>
        <w:rPr>
          <w:rFonts w:ascii="Times New Roman"/>
          <w:b w:val="false"/>
          <w:i w:val="false"/>
          <w:color w:val="000000"/>
          <w:sz w:val="28"/>
        </w:rPr>
        <w:t>
      125. При обнаружении нарушений законодательства Республики Казахстан в области растительного и животного мира и особо охраняемых природных территорий летчик-наблюдатель принимает меры к их прекращению:</w:t>
      </w:r>
    </w:p>
    <w:bookmarkEnd w:id="137"/>
    <w:p>
      <w:pPr>
        <w:spacing w:after="0"/>
        <w:ind w:left="0"/>
        <w:jc w:val="both"/>
      </w:pPr>
      <w:r>
        <w:rPr>
          <w:rFonts w:ascii="Times New Roman"/>
          <w:b w:val="false"/>
          <w:i w:val="false"/>
          <w:color w:val="000000"/>
          <w:sz w:val="28"/>
        </w:rPr>
        <w:t>
      1) если нарушение не угрожает непосредственно возникновению лесного пожара, необходимо передать сообщение о нем соответствующему лесовладельцу после полета;</w:t>
      </w:r>
    </w:p>
    <w:p>
      <w:pPr>
        <w:spacing w:after="0"/>
        <w:ind w:left="0"/>
        <w:jc w:val="both"/>
      </w:pPr>
      <w:r>
        <w:rPr>
          <w:rFonts w:ascii="Times New Roman"/>
          <w:b w:val="false"/>
          <w:i w:val="false"/>
          <w:color w:val="000000"/>
          <w:sz w:val="28"/>
        </w:rPr>
        <w:t>
      2) если в результате выявленного нарушения возникает лесной пожар, необходимо использовать для передачи сообщения о прекращении нарушения звуковещательную станцию;</w:t>
      </w:r>
    </w:p>
    <w:p>
      <w:pPr>
        <w:spacing w:after="0"/>
        <w:ind w:left="0"/>
        <w:jc w:val="both"/>
      </w:pPr>
      <w:r>
        <w:rPr>
          <w:rFonts w:ascii="Times New Roman"/>
          <w:b w:val="false"/>
          <w:i w:val="false"/>
          <w:color w:val="000000"/>
          <w:sz w:val="28"/>
        </w:rPr>
        <w:t>
      3) следует высадить для прекращения нарушений и оформления соответствующего протокола работника парашютно-пожарной и десантно-пожарной службы;</w:t>
      </w:r>
    </w:p>
    <w:p>
      <w:pPr>
        <w:spacing w:after="0"/>
        <w:ind w:left="0"/>
        <w:jc w:val="both"/>
      </w:pPr>
      <w:r>
        <w:rPr>
          <w:rFonts w:ascii="Times New Roman"/>
          <w:b w:val="false"/>
          <w:i w:val="false"/>
          <w:color w:val="000000"/>
          <w:sz w:val="28"/>
        </w:rPr>
        <w:t>
      4) при патрулировании на вертолете и возможности совершить посадку необходимо лично принять меры к прекращению нарушения и привлечению нарушителей к ответственности.</w:t>
      </w:r>
    </w:p>
    <w:bookmarkStart w:name="z141" w:id="138"/>
    <w:p>
      <w:pPr>
        <w:spacing w:after="0"/>
        <w:ind w:left="0"/>
        <w:jc w:val="both"/>
      </w:pPr>
      <w:r>
        <w:rPr>
          <w:rFonts w:ascii="Times New Roman"/>
          <w:b w:val="false"/>
          <w:i w:val="false"/>
          <w:color w:val="000000"/>
          <w:sz w:val="28"/>
        </w:rPr>
        <w:t>
      126. О лесонарушениях летчик-наблюдатель сообщает лесовладельцу.</w:t>
      </w:r>
    </w:p>
    <w:bookmarkEnd w:id="138"/>
    <w:bookmarkStart w:name="z142" w:id="139"/>
    <w:p>
      <w:pPr>
        <w:spacing w:after="0"/>
        <w:ind w:left="0"/>
        <w:jc w:val="both"/>
      </w:pPr>
      <w:r>
        <w:rPr>
          <w:rFonts w:ascii="Times New Roman"/>
          <w:b w:val="false"/>
          <w:i w:val="false"/>
          <w:color w:val="000000"/>
          <w:sz w:val="28"/>
        </w:rPr>
        <w:t>
      127. В периоды, когда наблюдается большое число лесонарушений, проводятся специальные полеты по их предупреждению и борьбе с ними. В таких полетах принимают участие лесовладельцы, представители местных исполнительных и правоохранительных органов.</w:t>
      </w:r>
    </w:p>
    <w:bookmarkEnd w:id="139"/>
    <w:bookmarkStart w:name="z143" w:id="140"/>
    <w:p>
      <w:pPr>
        <w:spacing w:after="0"/>
        <w:ind w:left="0"/>
        <w:jc w:val="left"/>
      </w:pPr>
      <w:r>
        <w:rPr>
          <w:rFonts w:ascii="Times New Roman"/>
          <w:b/>
          <w:i w:val="false"/>
          <w:color w:val="000000"/>
        </w:rPr>
        <w:t xml:space="preserve"> 9. Порядок организации тушения лесных пожаров</w:t>
      </w:r>
    </w:p>
    <w:bookmarkEnd w:id="140"/>
    <w:bookmarkStart w:name="z144" w:id="141"/>
    <w:p>
      <w:pPr>
        <w:spacing w:after="0"/>
        <w:ind w:left="0"/>
        <w:jc w:val="both"/>
      </w:pPr>
      <w:r>
        <w:rPr>
          <w:rFonts w:ascii="Times New Roman"/>
          <w:b w:val="false"/>
          <w:i w:val="false"/>
          <w:color w:val="000000"/>
          <w:sz w:val="28"/>
        </w:rPr>
        <w:t>
      128. Основной задачей парашютно-пожарной и десантно-пожарной службы является тушение лесных пожаров в удаленных районах в кратчайший срок после их обнаружения, когда пожар не успел распространиться на значительной площади.</w:t>
      </w:r>
    </w:p>
    <w:bookmarkEnd w:id="141"/>
    <w:bookmarkStart w:name="z145" w:id="142"/>
    <w:p>
      <w:pPr>
        <w:spacing w:after="0"/>
        <w:ind w:left="0"/>
        <w:jc w:val="both"/>
      </w:pPr>
      <w:r>
        <w:rPr>
          <w:rFonts w:ascii="Times New Roman"/>
          <w:b w:val="false"/>
          <w:i w:val="false"/>
          <w:color w:val="000000"/>
          <w:sz w:val="28"/>
        </w:rPr>
        <w:t>
      129. Для тушения пожаров, охвативших значительные площади, ликвидировать или задержать распространение которых до подхода наземных сил команды парашютистов-пожарных и десантников-пожарных не в состоянии, высадка их нецелесообразна.</w:t>
      </w:r>
    </w:p>
    <w:bookmarkEnd w:id="142"/>
    <w:bookmarkStart w:name="z146" w:id="143"/>
    <w:p>
      <w:pPr>
        <w:spacing w:after="0"/>
        <w:ind w:left="0"/>
        <w:jc w:val="both"/>
      </w:pPr>
      <w:r>
        <w:rPr>
          <w:rFonts w:ascii="Times New Roman"/>
          <w:b w:val="false"/>
          <w:i w:val="false"/>
          <w:color w:val="000000"/>
          <w:sz w:val="28"/>
        </w:rPr>
        <w:t>
      130. Использование парашютистов-пожарных или десантников-пожарных для борьбы с крупными лесными пожарами производится с одобрения руководства исполнителя и в каждом отдельном случае в следующих целях:</w:t>
      </w:r>
    </w:p>
    <w:bookmarkEnd w:id="143"/>
    <w:p>
      <w:pPr>
        <w:spacing w:after="0"/>
        <w:ind w:left="0"/>
        <w:jc w:val="both"/>
      </w:pPr>
      <w:r>
        <w:rPr>
          <w:rFonts w:ascii="Times New Roman"/>
          <w:b w:val="false"/>
          <w:i w:val="false"/>
          <w:color w:val="000000"/>
          <w:sz w:val="28"/>
        </w:rPr>
        <w:t>
      1) для руководства бригадами рабочих, привлеченных на тушение этих пожаров, когда работников наземной охраны не хватает, или для проведения работ, требующих специальной подготовки (прокладка заградительных полос при помощи взрывчатых материалов), при этом в филиале остается достаточное количество сил для ликвидации вновь возникающих мелких очагов огня;</w:t>
      </w:r>
    </w:p>
    <w:p>
      <w:pPr>
        <w:spacing w:after="0"/>
        <w:ind w:left="0"/>
        <w:jc w:val="both"/>
      </w:pPr>
      <w:r>
        <w:rPr>
          <w:rFonts w:ascii="Times New Roman"/>
          <w:b w:val="false"/>
          <w:i w:val="false"/>
          <w:color w:val="000000"/>
          <w:sz w:val="28"/>
        </w:rPr>
        <w:t>
      2) для задержки распространения части пожара, угрожающего объектам или ценным насаждениям, до прихода наземных сил;</w:t>
      </w:r>
    </w:p>
    <w:p>
      <w:pPr>
        <w:spacing w:after="0"/>
        <w:ind w:left="0"/>
        <w:jc w:val="both"/>
      </w:pPr>
      <w:r>
        <w:rPr>
          <w:rFonts w:ascii="Times New Roman"/>
          <w:b w:val="false"/>
          <w:i w:val="false"/>
          <w:color w:val="000000"/>
          <w:sz w:val="28"/>
        </w:rPr>
        <w:t>
      3) при тушении пожаров техническими средствами механизированных команд.</w:t>
      </w:r>
    </w:p>
    <w:bookmarkStart w:name="z147" w:id="144"/>
    <w:p>
      <w:pPr>
        <w:spacing w:after="0"/>
        <w:ind w:left="0"/>
        <w:jc w:val="both"/>
      </w:pPr>
      <w:r>
        <w:rPr>
          <w:rFonts w:ascii="Times New Roman"/>
          <w:b w:val="false"/>
          <w:i w:val="false"/>
          <w:color w:val="000000"/>
          <w:sz w:val="28"/>
        </w:rPr>
        <w:t>
      131. Для тушения пожаров в лесах, не обслуживаемых по договорам, парашютисты-пожарные и десантники-пожарные высаживаются в случаях, когда эти пожары переходят в леса, обслуживаемые по договору, или когда они значительно удалены от населенных пунктов или путей транспорта, при условии, что эти меры будут приняты не в ущерб тушению пожаров на обслуживаемой территории.</w:t>
      </w:r>
    </w:p>
    <w:bookmarkEnd w:id="144"/>
    <w:bookmarkStart w:name="z148" w:id="145"/>
    <w:p>
      <w:pPr>
        <w:spacing w:after="0"/>
        <w:ind w:left="0"/>
        <w:jc w:val="both"/>
      </w:pPr>
      <w:r>
        <w:rPr>
          <w:rFonts w:ascii="Times New Roman"/>
          <w:b w:val="false"/>
          <w:i w:val="false"/>
          <w:color w:val="000000"/>
          <w:sz w:val="28"/>
        </w:rPr>
        <w:t>
      132. Во все дни пожароопасного сезона (включая субботние и воскресные) работники парашютно-пожарной и десантно-пожарной службы находятся в состоянии готовности к немедленному вылету для выполнения задания по борьбе с лесными пожарами.</w:t>
      </w:r>
    </w:p>
    <w:bookmarkEnd w:id="145"/>
    <w:bookmarkStart w:name="z149" w:id="146"/>
    <w:p>
      <w:pPr>
        <w:spacing w:after="0"/>
        <w:ind w:left="0"/>
        <w:jc w:val="both"/>
      </w:pPr>
      <w:r>
        <w:rPr>
          <w:rFonts w:ascii="Times New Roman"/>
          <w:b w:val="false"/>
          <w:i w:val="false"/>
          <w:color w:val="000000"/>
          <w:sz w:val="28"/>
        </w:rPr>
        <w:t>
      133. В дни полетов по авиационной охране лесов парашютисты-пожарные и десантники-пожарные, не назначенные в полет, несут дежурство в филиале до прекращения полетов. При этом они готовы к вылету не только на территории данного филиала, но и для тушения лесных пожаров в другом филиале.</w:t>
      </w:r>
    </w:p>
    <w:bookmarkEnd w:id="146"/>
    <w:p>
      <w:pPr>
        <w:spacing w:after="0"/>
        <w:ind w:left="0"/>
        <w:jc w:val="both"/>
      </w:pPr>
      <w:r>
        <w:rPr>
          <w:rFonts w:ascii="Times New Roman"/>
          <w:b w:val="false"/>
          <w:i w:val="false"/>
          <w:color w:val="000000"/>
          <w:sz w:val="28"/>
        </w:rPr>
        <w:t>
      Подготовка к вылету парашютно-пожарной и десантно-пожарной команды в любом из указанных выше случаев занимает не более пятнадцати минут.</w:t>
      </w:r>
    </w:p>
    <w:bookmarkStart w:name="z150" w:id="147"/>
    <w:p>
      <w:pPr>
        <w:spacing w:after="0"/>
        <w:ind w:left="0"/>
        <w:jc w:val="both"/>
      </w:pPr>
      <w:r>
        <w:rPr>
          <w:rFonts w:ascii="Times New Roman"/>
          <w:b w:val="false"/>
          <w:i w:val="false"/>
          <w:color w:val="000000"/>
          <w:sz w:val="28"/>
        </w:rPr>
        <w:t>
      134. Высадка работников парашютно-пожарной и десантно-пожарной службы для тушения пожара проводится по письменному заданию летчика-наблюдателя, который единолично принимает решение о целесообразности и необходимости высадки парашютистов-пожарных или десантников-пожарных, определяет численность высаживаемой группы, назначает руководителя тушения пожара.</w:t>
      </w:r>
    </w:p>
    <w:bookmarkEnd w:id="147"/>
    <w:bookmarkStart w:name="z151" w:id="148"/>
    <w:p>
      <w:pPr>
        <w:spacing w:after="0"/>
        <w:ind w:left="0"/>
        <w:jc w:val="both"/>
      </w:pPr>
      <w:r>
        <w:rPr>
          <w:rFonts w:ascii="Times New Roman"/>
          <w:b w:val="false"/>
          <w:i w:val="false"/>
          <w:color w:val="000000"/>
          <w:sz w:val="28"/>
        </w:rPr>
        <w:t>
      135. Парашютисты-пожарные или десантники-пожарные осматривают пожар и прилегающую к нему территорию с высоты, на которой выполнен подлет ВС к пожару, для лучшей ориентировки и определения подходов к пожару от площадки приземления.</w:t>
      </w:r>
    </w:p>
    <w:bookmarkEnd w:id="148"/>
    <w:p>
      <w:pPr>
        <w:spacing w:after="0"/>
        <w:ind w:left="0"/>
        <w:jc w:val="both"/>
      </w:pPr>
      <w:r>
        <w:rPr>
          <w:rFonts w:ascii="Times New Roman"/>
          <w:b w:val="false"/>
          <w:i w:val="false"/>
          <w:color w:val="000000"/>
          <w:sz w:val="28"/>
        </w:rPr>
        <w:t>
      Руководитель тушения намечает основную тактическую схему борьбы с огнем. В это время летчик-наблюдатель составляет схему пожара. Схемы составляются летчиком-наблюдателем на лесопожарной карте или бланке донесения.</w:t>
      </w:r>
    </w:p>
    <w:bookmarkStart w:name="z152" w:id="149"/>
    <w:p>
      <w:pPr>
        <w:spacing w:after="0"/>
        <w:ind w:left="0"/>
        <w:jc w:val="both"/>
      </w:pPr>
      <w:r>
        <w:rPr>
          <w:rFonts w:ascii="Times New Roman"/>
          <w:b w:val="false"/>
          <w:i w:val="false"/>
          <w:color w:val="000000"/>
          <w:sz w:val="28"/>
        </w:rPr>
        <w:t>
      136. После снижения высоты полета и детального осмотра места пожара летчик-наблюдатель совместно с руководителем высаживаемой группы определяет порядок организации тушения лесного пожара.</w:t>
      </w:r>
    </w:p>
    <w:bookmarkEnd w:id="149"/>
    <w:bookmarkStart w:name="z153" w:id="150"/>
    <w:p>
      <w:pPr>
        <w:spacing w:after="0"/>
        <w:ind w:left="0"/>
        <w:jc w:val="both"/>
      </w:pPr>
      <w:r>
        <w:rPr>
          <w:rFonts w:ascii="Times New Roman"/>
          <w:b w:val="false"/>
          <w:i w:val="false"/>
          <w:color w:val="000000"/>
          <w:sz w:val="28"/>
        </w:rPr>
        <w:t>
      137. Погрузка и выгрузка из вертолета производятся быстро и организованно особенно во время висения вертолета. Для четкости десантных операций за каждым десантником-пожарным, в зависимости от занимаемого им в вертолете места, закрепляется круг обязанностей. Твердо устанавливаются также порядок выгрузки, погрузки и место в вертолете для противопожарного снаряжения.</w:t>
      </w:r>
    </w:p>
    <w:bookmarkEnd w:id="150"/>
    <w:bookmarkStart w:name="z154" w:id="151"/>
    <w:p>
      <w:pPr>
        <w:spacing w:after="0"/>
        <w:ind w:left="0"/>
        <w:jc w:val="both"/>
      </w:pPr>
      <w:r>
        <w:rPr>
          <w:rFonts w:ascii="Times New Roman"/>
          <w:b w:val="false"/>
          <w:i w:val="false"/>
          <w:color w:val="000000"/>
          <w:sz w:val="28"/>
        </w:rPr>
        <w:t>
      138. Во время загрузки тяжелого вертолета на земле и при висении в воздухе до высоты полтора метров половина десантников-пожарных, назначенных в полет (первые по порядку рабочих номеров), входят в вертолет, а остальные подают грузы. Сначала подают те грузы, которые укладываются дальше от входной двери. После окончания погрузки все десантники-пожарные занимают свои места. Выгрузка производится в обратном порядке.</w:t>
      </w:r>
    </w:p>
    <w:bookmarkEnd w:id="151"/>
    <w:bookmarkStart w:name="z155" w:id="152"/>
    <w:p>
      <w:pPr>
        <w:spacing w:after="0"/>
        <w:ind w:left="0"/>
        <w:jc w:val="both"/>
      </w:pPr>
      <w:r>
        <w:rPr>
          <w:rFonts w:ascii="Times New Roman"/>
          <w:b w:val="false"/>
          <w:i w:val="false"/>
          <w:color w:val="000000"/>
          <w:sz w:val="28"/>
        </w:rPr>
        <w:t>
      139. При выгрузке с помощью спускового устройства первым высаживается парашютист-пожарный, занимающий место у входной двери, следом за ним высаживается десантник-пожарный, занимающий противоположное место по правому борту. После этого спускают грузы, которые остальные десантники-пожарные подают в порядке расположения - сначала лежащие ближе к двери и далее последовательно расположению. Ранее высадившиеся десантники-пожарные принимают грузы на земле. Работники, находящиеся у открытой двери вертолета, при помощи соответствующих устройств надежно застраховываются от выпадения из вертолета. После спуска грузов высаживаются остальные десантники-пожарные.</w:t>
      </w:r>
    </w:p>
    <w:bookmarkEnd w:id="152"/>
    <w:bookmarkStart w:name="z156" w:id="153"/>
    <w:p>
      <w:pPr>
        <w:spacing w:after="0"/>
        <w:ind w:left="0"/>
        <w:jc w:val="both"/>
      </w:pPr>
      <w:r>
        <w:rPr>
          <w:rFonts w:ascii="Times New Roman"/>
          <w:b w:val="false"/>
          <w:i w:val="false"/>
          <w:color w:val="000000"/>
          <w:sz w:val="28"/>
        </w:rPr>
        <w:t>
      140. Погрузка при висении проводится в обратном порядке.</w:t>
      </w:r>
    </w:p>
    <w:bookmarkEnd w:id="153"/>
    <w:bookmarkStart w:name="z157" w:id="154"/>
    <w:p>
      <w:pPr>
        <w:spacing w:after="0"/>
        <w:ind w:left="0"/>
        <w:jc w:val="both"/>
      </w:pPr>
      <w:r>
        <w:rPr>
          <w:rFonts w:ascii="Times New Roman"/>
          <w:b w:val="false"/>
          <w:i w:val="false"/>
          <w:color w:val="000000"/>
          <w:sz w:val="28"/>
        </w:rPr>
        <w:t>
      141. Для обеспечения нужной быстроты и четкости погрузочно-разгрузочных работ в не пожароопасные дни проводятся специальные тренировки.</w:t>
      </w:r>
    </w:p>
    <w:bookmarkEnd w:id="154"/>
    <w:bookmarkStart w:name="z158" w:id="155"/>
    <w:p>
      <w:pPr>
        <w:spacing w:after="0"/>
        <w:ind w:left="0"/>
        <w:jc w:val="both"/>
      </w:pPr>
      <w:r>
        <w:rPr>
          <w:rFonts w:ascii="Times New Roman"/>
          <w:b w:val="false"/>
          <w:i w:val="false"/>
          <w:color w:val="000000"/>
          <w:sz w:val="28"/>
        </w:rPr>
        <w:t>
      142. Посадка в вертолет при висении на высоте более полтора метров и высадка из него производится только для работников, прошедших специальную подготовку.</w:t>
      </w:r>
    </w:p>
    <w:bookmarkEnd w:id="155"/>
    <w:bookmarkStart w:name="z159" w:id="156"/>
    <w:p>
      <w:pPr>
        <w:spacing w:after="0"/>
        <w:ind w:left="0"/>
        <w:jc w:val="both"/>
      </w:pPr>
      <w:r>
        <w:rPr>
          <w:rFonts w:ascii="Times New Roman"/>
          <w:b w:val="false"/>
          <w:i w:val="false"/>
          <w:color w:val="000000"/>
          <w:sz w:val="28"/>
        </w:rPr>
        <w:t>
      143. При тушении небольших пожаров летчик-наблюдатель задерживает вертолет на площадке в районе пожара, пока десантники-пожарные ликвидируют очаг, после чего сразу вывозит их с места пожара, не совершая для этого дополнительного полета.</w:t>
      </w:r>
    </w:p>
    <w:bookmarkEnd w:id="156"/>
    <w:bookmarkStart w:name="z160" w:id="157"/>
    <w:p>
      <w:pPr>
        <w:spacing w:after="0"/>
        <w:ind w:left="0"/>
        <w:jc w:val="both"/>
      </w:pPr>
      <w:r>
        <w:rPr>
          <w:rFonts w:ascii="Times New Roman"/>
          <w:b w:val="false"/>
          <w:i w:val="false"/>
          <w:color w:val="000000"/>
          <w:sz w:val="28"/>
        </w:rPr>
        <w:t>
      144. Команды (группы) работников парашютно-пожарной и десантно-пожарной службы, высаженные для тушения пожара в отдаленных районах, обеспечиваются радиостанциями для связи с патрульным ВС, а также работниками, участвующими в тушении пожара.</w:t>
      </w:r>
    </w:p>
    <w:bookmarkEnd w:id="157"/>
    <w:p>
      <w:pPr>
        <w:spacing w:after="0"/>
        <w:ind w:left="0"/>
        <w:jc w:val="both"/>
      </w:pPr>
      <w:r>
        <w:rPr>
          <w:rFonts w:ascii="Times New Roman"/>
          <w:b w:val="false"/>
          <w:i w:val="false"/>
          <w:color w:val="000000"/>
          <w:sz w:val="28"/>
        </w:rPr>
        <w:t>
      При тушении пожара вблизи населенных пунктов обеспечение высаженных групп радиостанциями производится по усмотрению летчика-наблюдателя.</w:t>
      </w:r>
    </w:p>
    <w:bookmarkStart w:name="z161" w:id="158"/>
    <w:p>
      <w:pPr>
        <w:spacing w:after="0"/>
        <w:ind w:left="0"/>
        <w:jc w:val="both"/>
      </w:pPr>
      <w:r>
        <w:rPr>
          <w:rFonts w:ascii="Times New Roman"/>
          <w:b w:val="false"/>
          <w:i w:val="false"/>
          <w:color w:val="000000"/>
          <w:sz w:val="28"/>
        </w:rPr>
        <w:t>
      145. Если пожар не был локализован на второй день после его обнаружения, команде (группе), работающей на его тушении, выдается радиостанция для поддержания связи с филиалом.</w:t>
      </w:r>
    </w:p>
    <w:bookmarkEnd w:id="158"/>
    <w:bookmarkStart w:name="z162" w:id="159"/>
    <w:p>
      <w:pPr>
        <w:spacing w:after="0"/>
        <w:ind w:left="0"/>
        <w:jc w:val="both"/>
      </w:pPr>
      <w:r>
        <w:rPr>
          <w:rFonts w:ascii="Times New Roman"/>
          <w:b w:val="false"/>
          <w:i w:val="false"/>
          <w:color w:val="000000"/>
          <w:sz w:val="28"/>
        </w:rPr>
        <w:t>
      146. Прежде чем улететь с места высадки группы, летчик-наблюдатель убеждается в благополучном приземлении всех членов группы и принятии грузов.</w:t>
      </w:r>
    </w:p>
    <w:bookmarkEnd w:id="159"/>
    <w:p>
      <w:pPr>
        <w:spacing w:after="0"/>
        <w:ind w:left="0"/>
        <w:jc w:val="both"/>
      </w:pPr>
      <w:r>
        <w:rPr>
          <w:rFonts w:ascii="Times New Roman"/>
          <w:b w:val="false"/>
          <w:i w:val="false"/>
          <w:color w:val="000000"/>
          <w:sz w:val="28"/>
        </w:rPr>
        <w:t>
      При уходе от площадки приземления летчик-наблюдатель пролетает над группой в направлении на пожар, чтобы дополнительно ориентировать их местонахождение относительно пожара.</w:t>
      </w:r>
    </w:p>
    <w:bookmarkStart w:name="z163" w:id="160"/>
    <w:p>
      <w:pPr>
        <w:spacing w:after="0"/>
        <w:ind w:left="0"/>
        <w:jc w:val="both"/>
      </w:pPr>
      <w:r>
        <w:rPr>
          <w:rFonts w:ascii="Times New Roman"/>
          <w:b w:val="false"/>
          <w:i w:val="false"/>
          <w:color w:val="000000"/>
          <w:sz w:val="28"/>
        </w:rPr>
        <w:t>
      147. При травмировании кого-либо из парашютистов-пожарных или десантников-пожарных летчик-наблюдатель принимает меры для оказания помощи пострадавшим и сообщает о происшедшем в филиал и исполнителю.</w:t>
      </w:r>
    </w:p>
    <w:bookmarkEnd w:id="160"/>
    <w:bookmarkStart w:name="z164" w:id="161"/>
    <w:p>
      <w:pPr>
        <w:spacing w:after="0"/>
        <w:ind w:left="0"/>
        <w:jc w:val="both"/>
      </w:pPr>
      <w:r>
        <w:rPr>
          <w:rFonts w:ascii="Times New Roman"/>
          <w:b w:val="false"/>
          <w:i w:val="false"/>
          <w:color w:val="000000"/>
          <w:sz w:val="28"/>
        </w:rPr>
        <w:t>
      148. Лесовладельцы и работники государственных учреждений лесного хозяйства или особо охраняемых природных территорий по получении сообщения о травмировании при высадке работников парашютно-пожарной и десантно-пожарной службы оказывают пострадавшим помощь всеми средствами, имеющимися в их распоряжении, либо через местные органы власти или предприятия других ведомств.</w:t>
      </w:r>
    </w:p>
    <w:bookmarkEnd w:id="161"/>
    <w:bookmarkStart w:name="z165" w:id="162"/>
    <w:p>
      <w:pPr>
        <w:spacing w:after="0"/>
        <w:ind w:left="0"/>
        <w:jc w:val="both"/>
      </w:pPr>
      <w:r>
        <w:rPr>
          <w:rFonts w:ascii="Times New Roman"/>
          <w:b w:val="false"/>
          <w:i w:val="false"/>
          <w:color w:val="000000"/>
          <w:sz w:val="28"/>
        </w:rPr>
        <w:t>
      149. Руководитель тушения лесного пожара обеспечивает правильность проводимых мероприятий по борьбе с огнем, успешность ликвидации лесного пожара и соблюдение требований безопасности и охраны труда.</w:t>
      </w:r>
    </w:p>
    <w:bookmarkEnd w:id="162"/>
    <w:p>
      <w:pPr>
        <w:spacing w:after="0"/>
        <w:ind w:left="0"/>
        <w:jc w:val="both"/>
      </w:pPr>
      <w:r>
        <w:rPr>
          <w:rFonts w:ascii="Times New Roman"/>
          <w:b w:val="false"/>
          <w:i w:val="false"/>
          <w:color w:val="000000"/>
          <w:sz w:val="28"/>
        </w:rPr>
        <w:t>
      Руководитель тушения лесного пожара принимает решение о ликвидации пожара только убедившись в том, что опасности его возобновления нет, и в дальнейшем окарауливания не требуется.</w:t>
      </w:r>
    </w:p>
    <w:bookmarkStart w:name="z166" w:id="163"/>
    <w:p>
      <w:pPr>
        <w:spacing w:after="0"/>
        <w:ind w:left="0"/>
        <w:jc w:val="both"/>
      </w:pPr>
      <w:r>
        <w:rPr>
          <w:rFonts w:ascii="Times New Roman"/>
          <w:b w:val="false"/>
          <w:i w:val="false"/>
          <w:color w:val="000000"/>
          <w:sz w:val="28"/>
        </w:rPr>
        <w:t>
      150. В случае, когда на пожар будут направлены наземные силы, лесовладелец возлагает руководство тушением пожара на работника государственной лесной охраны или особо охраняемой природной территории, при этом вопрос об участии парашютистов-пожарных или десантников-пожарных в дотушивании и окарауливании пожара решается совместно лесовладельцем и летчиком-наблюдателем филиала.</w:t>
      </w:r>
    </w:p>
    <w:bookmarkEnd w:id="163"/>
    <w:bookmarkStart w:name="z167" w:id="164"/>
    <w:p>
      <w:pPr>
        <w:spacing w:after="0"/>
        <w:ind w:left="0"/>
        <w:jc w:val="both"/>
      </w:pPr>
      <w:r>
        <w:rPr>
          <w:rFonts w:ascii="Times New Roman"/>
          <w:b w:val="false"/>
          <w:i w:val="false"/>
          <w:color w:val="000000"/>
          <w:sz w:val="28"/>
        </w:rPr>
        <w:t>
      151. Работники парашютно-пожарной и десантно-пожарной службы вывозятся с места пожара на вертолетах или наземным транспортом.</w:t>
      </w:r>
    </w:p>
    <w:bookmarkEnd w:id="164"/>
    <w:bookmarkStart w:name="z168" w:id="165"/>
    <w:p>
      <w:pPr>
        <w:spacing w:after="0"/>
        <w:ind w:left="0"/>
        <w:jc w:val="both"/>
      </w:pPr>
      <w:r>
        <w:rPr>
          <w:rFonts w:ascii="Times New Roman"/>
          <w:b w:val="false"/>
          <w:i w:val="false"/>
          <w:color w:val="000000"/>
          <w:sz w:val="28"/>
        </w:rPr>
        <w:t>
      152. Если парашютисты-пожарные или десантники-пожарные уходят с пожара пешком, они выкладывают на открытом пространстве вблизи места пожара сигнал в виде стрелы из березовых или окоренных жердей, указывающих летчику-наблюдателю направление, в котором они ушли. В случае потери ориентировки в пути группа для привлечения внимания летчика-наблюдателя при отсутствии радиосвязи раскладывает костер и по прилету ВС сигнализирует ему об оказании помощи, используя для этого имеющиеся средства или подручные материалы.</w:t>
      </w:r>
    </w:p>
    <w:bookmarkEnd w:id="165"/>
    <w:bookmarkStart w:name="z169" w:id="166"/>
    <w:p>
      <w:pPr>
        <w:spacing w:after="0"/>
        <w:ind w:left="0"/>
        <w:jc w:val="both"/>
      </w:pPr>
      <w:r>
        <w:rPr>
          <w:rFonts w:ascii="Times New Roman"/>
          <w:b w:val="false"/>
          <w:i w:val="false"/>
          <w:color w:val="000000"/>
          <w:sz w:val="28"/>
        </w:rPr>
        <w:t>
      153. После возвращения группы с места пожара в филиал материальная часть парашютного, противопожарного и полевого снаряжения и оборудования проверяется, ремонтируется и приводится в полную готовность к работе.</w:t>
      </w:r>
    </w:p>
    <w:bookmarkEnd w:id="166"/>
    <w:bookmarkStart w:name="z170" w:id="167"/>
    <w:p>
      <w:pPr>
        <w:spacing w:after="0"/>
        <w:ind w:left="0"/>
        <w:jc w:val="both"/>
      </w:pPr>
      <w:r>
        <w:rPr>
          <w:rFonts w:ascii="Times New Roman"/>
          <w:b w:val="false"/>
          <w:i w:val="false"/>
          <w:color w:val="000000"/>
          <w:sz w:val="28"/>
        </w:rPr>
        <w:t>
      154. Создаваемые исполнителем команды резерва работников парашютно-пожарной и десантно-пожарной службы возглавляются старшим летчиком-наблюдателем. Оперативное руководство работой резерва осуществляет республиканская диспетчерская служба.</w:t>
      </w:r>
    </w:p>
    <w:bookmarkEnd w:id="167"/>
    <w:bookmarkStart w:name="z171" w:id="168"/>
    <w:p>
      <w:pPr>
        <w:spacing w:after="0"/>
        <w:ind w:left="0"/>
        <w:jc w:val="both"/>
      </w:pPr>
      <w:r>
        <w:rPr>
          <w:rFonts w:ascii="Times New Roman"/>
          <w:b w:val="false"/>
          <w:i w:val="false"/>
          <w:color w:val="000000"/>
          <w:sz w:val="28"/>
        </w:rPr>
        <w:t>
      155. Для полетов по доставке команд резерва к местам пожаров за ними закрепляются арендованные ВС, оборудованные для высадки парашютистов-пожарных и десантников-пожарных и сброса грузов.</w:t>
      </w:r>
    </w:p>
    <w:bookmarkEnd w:id="168"/>
    <w:bookmarkStart w:name="z172" w:id="169"/>
    <w:p>
      <w:pPr>
        <w:spacing w:after="0"/>
        <w:ind w:left="0"/>
        <w:jc w:val="both"/>
      </w:pPr>
      <w:r>
        <w:rPr>
          <w:rFonts w:ascii="Times New Roman"/>
          <w:b w:val="false"/>
          <w:i w:val="false"/>
          <w:color w:val="000000"/>
          <w:sz w:val="28"/>
        </w:rPr>
        <w:t>
      156. Для переброски техники на тушение пожаров используются тяжелые вертолеты.</w:t>
      </w:r>
    </w:p>
    <w:bookmarkEnd w:id="169"/>
    <w:p>
      <w:pPr>
        <w:spacing w:after="0"/>
        <w:ind w:left="0"/>
        <w:jc w:val="both"/>
      </w:pPr>
      <w:r>
        <w:rPr>
          <w:rFonts w:ascii="Times New Roman"/>
          <w:b w:val="false"/>
          <w:i w:val="false"/>
          <w:color w:val="000000"/>
          <w:sz w:val="28"/>
        </w:rPr>
        <w:t>
      Решение о привлечении вертолетов принимает исполнитель.</w:t>
      </w:r>
    </w:p>
    <w:bookmarkStart w:name="z173" w:id="170"/>
    <w:p>
      <w:pPr>
        <w:spacing w:after="0"/>
        <w:ind w:left="0"/>
        <w:jc w:val="both"/>
      </w:pPr>
      <w:r>
        <w:rPr>
          <w:rFonts w:ascii="Times New Roman"/>
          <w:b w:val="false"/>
          <w:i w:val="false"/>
          <w:color w:val="000000"/>
          <w:sz w:val="28"/>
        </w:rPr>
        <w:t>
      157. Резервные команды располагают ранцевыми опрыскивателями, ручным и легким пожарным инвентарем и при вылете имеют средства пожаротушения на борту самолета:</w:t>
      </w:r>
    </w:p>
    <w:bookmarkEnd w:id="170"/>
    <w:p>
      <w:pPr>
        <w:spacing w:after="0"/>
        <w:ind w:left="0"/>
        <w:jc w:val="both"/>
      </w:pPr>
      <w:r>
        <w:rPr>
          <w:rFonts w:ascii="Times New Roman"/>
          <w:b w:val="false"/>
          <w:i w:val="false"/>
          <w:color w:val="000000"/>
          <w:sz w:val="28"/>
        </w:rPr>
        <w:t>
      1) полевое снаряжение;</w:t>
      </w:r>
    </w:p>
    <w:p>
      <w:pPr>
        <w:spacing w:after="0"/>
        <w:ind w:left="0"/>
        <w:jc w:val="both"/>
      </w:pPr>
      <w:r>
        <w:rPr>
          <w:rFonts w:ascii="Times New Roman"/>
          <w:b w:val="false"/>
          <w:i w:val="false"/>
          <w:color w:val="000000"/>
          <w:sz w:val="28"/>
        </w:rPr>
        <w:t>
      2) радиостанцию для связи команд с самолетами и местными филиалами;</w:t>
      </w:r>
    </w:p>
    <w:p>
      <w:pPr>
        <w:spacing w:after="0"/>
        <w:ind w:left="0"/>
        <w:jc w:val="both"/>
      </w:pPr>
      <w:r>
        <w:rPr>
          <w:rFonts w:ascii="Times New Roman"/>
          <w:b w:val="false"/>
          <w:i w:val="false"/>
          <w:color w:val="000000"/>
          <w:sz w:val="28"/>
        </w:rPr>
        <w:t>
      3) ракетницы с сигнальными ракетами;</w:t>
      </w:r>
    </w:p>
    <w:p>
      <w:pPr>
        <w:spacing w:after="0"/>
        <w:ind w:left="0"/>
        <w:jc w:val="both"/>
      </w:pPr>
      <w:r>
        <w:rPr>
          <w:rFonts w:ascii="Times New Roman"/>
          <w:b w:val="false"/>
          <w:i w:val="false"/>
          <w:color w:val="000000"/>
          <w:sz w:val="28"/>
        </w:rPr>
        <w:t>
      4) надувные резиновые лодки;</w:t>
      </w:r>
    </w:p>
    <w:p>
      <w:pPr>
        <w:spacing w:after="0"/>
        <w:ind w:left="0"/>
        <w:jc w:val="both"/>
      </w:pPr>
      <w:r>
        <w:rPr>
          <w:rFonts w:ascii="Times New Roman"/>
          <w:b w:val="false"/>
          <w:i w:val="false"/>
          <w:color w:val="000000"/>
          <w:sz w:val="28"/>
        </w:rPr>
        <w:t>
      5) ружья.</w:t>
      </w:r>
    </w:p>
    <w:bookmarkStart w:name="z174" w:id="171"/>
    <w:p>
      <w:pPr>
        <w:spacing w:after="0"/>
        <w:ind w:left="0"/>
        <w:jc w:val="both"/>
      </w:pPr>
      <w:r>
        <w:rPr>
          <w:rFonts w:ascii="Times New Roman"/>
          <w:b w:val="false"/>
          <w:i w:val="false"/>
          <w:color w:val="000000"/>
          <w:sz w:val="28"/>
        </w:rPr>
        <w:t>
      158. Каждый парашютист-пожарный и десантник-пожарный имеют запас продовольствия на пять суток, а старший высаживаемой группы имеет денежную сумму для обеспечения переезда и питания группы.</w:t>
      </w:r>
    </w:p>
    <w:bookmarkEnd w:id="171"/>
    <w:bookmarkStart w:name="z175" w:id="172"/>
    <w:p>
      <w:pPr>
        <w:spacing w:after="0"/>
        <w:ind w:left="0"/>
        <w:jc w:val="both"/>
      </w:pPr>
      <w:r>
        <w:rPr>
          <w:rFonts w:ascii="Times New Roman"/>
          <w:b w:val="false"/>
          <w:i w:val="false"/>
          <w:color w:val="000000"/>
          <w:sz w:val="28"/>
        </w:rPr>
        <w:t>
      159. Личный состав резерва ежедневно в течение всего пожароопасного сезона несет дежурство в ожидании срочного вызова для тушения лесного пожара.</w:t>
      </w:r>
    </w:p>
    <w:bookmarkEnd w:id="172"/>
    <w:p>
      <w:pPr>
        <w:spacing w:after="0"/>
        <w:ind w:left="0"/>
        <w:jc w:val="both"/>
      </w:pPr>
      <w:r>
        <w:rPr>
          <w:rFonts w:ascii="Times New Roman"/>
          <w:b w:val="false"/>
          <w:i w:val="false"/>
          <w:color w:val="000000"/>
          <w:sz w:val="28"/>
        </w:rPr>
        <w:t>
      Выходные дни личному составу резерва предоставляются в каждом отдельном случае по согласованию с республиканской диспетчерской службой.</w:t>
      </w:r>
    </w:p>
    <w:bookmarkStart w:name="z176" w:id="173"/>
    <w:p>
      <w:pPr>
        <w:spacing w:after="0"/>
        <w:ind w:left="0"/>
        <w:jc w:val="both"/>
      </w:pPr>
      <w:r>
        <w:rPr>
          <w:rFonts w:ascii="Times New Roman"/>
          <w:b w:val="false"/>
          <w:i w:val="false"/>
          <w:color w:val="000000"/>
          <w:sz w:val="28"/>
        </w:rPr>
        <w:t>
      160. Старший летчик-наблюдатель резерва при вылете берет на борт ВС как можно большее число парашютистов-пожарных (десантников-пожарных), имея в виду, что за период полета возникает необходимость оказания помощи в тушении нескольких лесных пожаров.</w:t>
      </w:r>
    </w:p>
    <w:bookmarkEnd w:id="173"/>
    <w:bookmarkStart w:name="z177" w:id="174"/>
    <w:p>
      <w:pPr>
        <w:spacing w:after="0"/>
        <w:ind w:left="0"/>
        <w:jc w:val="both"/>
      </w:pPr>
      <w:r>
        <w:rPr>
          <w:rFonts w:ascii="Times New Roman"/>
          <w:b w:val="false"/>
          <w:i w:val="false"/>
          <w:color w:val="000000"/>
          <w:sz w:val="28"/>
        </w:rPr>
        <w:t>
      161. Полеты ВС для высадки парашютистов-пожарных и десантников-пожарных непосредственно к местам лесных пожаров проводятся вне трасс, по маршруту, обеспечивающему доставку команд в кратчайший срок.</w:t>
      </w:r>
    </w:p>
    <w:bookmarkEnd w:id="174"/>
    <w:bookmarkStart w:name="z178" w:id="175"/>
    <w:p>
      <w:pPr>
        <w:spacing w:after="0"/>
        <w:ind w:left="0"/>
        <w:jc w:val="both"/>
      </w:pPr>
      <w:r>
        <w:rPr>
          <w:rFonts w:ascii="Times New Roman"/>
          <w:b w:val="false"/>
          <w:i w:val="false"/>
          <w:color w:val="000000"/>
          <w:sz w:val="28"/>
        </w:rPr>
        <w:t>
      162. Задания по доставке резервных команд носят срочный характер и подлежат выполнению на ВС не позднее чем через один час с момента подачи заявки.</w:t>
      </w:r>
    </w:p>
    <w:bookmarkEnd w:id="175"/>
    <w:bookmarkStart w:name="z179" w:id="176"/>
    <w:p>
      <w:pPr>
        <w:spacing w:after="0"/>
        <w:ind w:left="0"/>
        <w:jc w:val="both"/>
      </w:pPr>
      <w:r>
        <w:rPr>
          <w:rFonts w:ascii="Times New Roman"/>
          <w:b w:val="false"/>
          <w:i w:val="false"/>
          <w:color w:val="000000"/>
          <w:sz w:val="28"/>
        </w:rPr>
        <w:t>
      163. После вылета ВС и набора высоты старший летчик-наблюдатель резерва устанавливает связь с пунктом диспетчерского управления и поддерживает ее периодически в течение всего полета в указанные ему сроки.</w:t>
      </w:r>
    </w:p>
    <w:bookmarkEnd w:id="176"/>
    <w:bookmarkStart w:name="z180" w:id="177"/>
    <w:p>
      <w:pPr>
        <w:spacing w:after="0"/>
        <w:ind w:left="0"/>
        <w:jc w:val="both"/>
      </w:pPr>
      <w:r>
        <w:rPr>
          <w:rFonts w:ascii="Times New Roman"/>
          <w:b w:val="false"/>
          <w:i w:val="false"/>
          <w:color w:val="000000"/>
          <w:sz w:val="28"/>
        </w:rPr>
        <w:t>
      164. При подходе к территории филиала, вызвавшего помощь, устанавливается радиосвязь с пунктом базирования этого филиала. Если ВС филиала находятся в это время в полете, устанавливается радиосвязь непосредственно с ним.</w:t>
      </w:r>
    </w:p>
    <w:bookmarkEnd w:id="177"/>
    <w:bookmarkStart w:name="z181" w:id="178"/>
    <w:p>
      <w:pPr>
        <w:spacing w:after="0"/>
        <w:ind w:left="0"/>
        <w:jc w:val="both"/>
      </w:pPr>
      <w:r>
        <w:rPr>
          <w:rFonts w:ascii="Times New Roman"/>
          <w:b w:val="false"/>
          <w:i w:val="false"/>
          <w:color w:val="000000"/>
          <w:sz w:val="28"/>
        </w:rPr>
        <w:t>
      165. О высадке команды резерва сообщается по рации местному филиалу и пункт диспетчерского управления.</w:t>
      </w:r>
    </w:p>
    <w:bookmarkEnd w:id="178"/>
    <w:bookmarkStart w:name="z182" w:id="179"/>
    <w:p>
      <w:pPr>
        <w:spacing w:after="0"/>
        <w:ind w:left="0"/>
        <w:jc w:val="both"/>
      </w:pPr>
      <w:r>
        <w:rPr>
          <w:rFonts w:ascii="Times New Roman"/>
          <w:b w:val="false"/>
          <w:i w:val="false"/>
          <w:color w:val="000000"/>
          <w:sz w:val="28"/>
        </w:rPr>
        <w:t>
      166. На летчика-наблюдателя филиала, где высажены команды резерва, возлагаются обеспечение их всем необходимым во время работы на лесном пожаре и оказание помощи в возвращении к месту базирования.</w:t>
      </w:r>
    </w:p>
    <w:bookmarkEnd w:id="179"/>
    <w:bookmarkStart w:name="z183" w:id="180"/>
    <w:p>
      <w:pPr>
        <w:spacing w:after="0"/>
        <w:ind w:left="0"/>
        <w:jc w:val="both"/>
      </w:pPr>
      <w:r>
        <w:rPr>
          <w:rFonts w:ascii="Times New Roman"/>
          <w:b w:val="false"/>
          <w:i w:val="false"/>
          <w:color w:val="000000"/>
          <w:sz w:val="28"/>
        </w:rPr>
        <w:t>
      167. Парашютисты-пожарные и десантники-пожарные резерва после выполнения задания по тушению лесного пожара, для борьбы с которым они были высажены, направляются на тушение других пожаров на территории этого же филиала только по согласованию с республиканской диспетчерской службой.</w:t>
      </w:r>
    </w:p>
    <w:bookmarkEnd w:id="180"/>
    <w:bookmarkStart w:name="z184" w:id="181"/>
    <w:p>
      <w:pPr>
        <w:spacing w:after="0"/>
        <w:ind w:left="0"/>
        <w:jc w:val="both"/>
      </w:pPr>
      <w:r>
        <w:rPr>
          <w:rFonts w:ascii="Times New Roman"/>
          <w:b w:val="false"/>
          <w:i w:val="false"/>
          <w:color w:val="000000"/>
          <w:sz w:val="28"/>
        </w:rPr>
        <w:t>
      168. Прыжки с парашютом и спуски с вертолетов выполняются парашютистами-пожарными и десантниками-пожарными резерва по заданиям, выдаваемым старшим летчиком-наблюдателем резерва, а в период их работы в филиалах по заданиям летчиков-наблюдателей соответствующих филиалов.</w:t>
      </w:r>
    </w:p>
    <w:bookmarkEnd w:id="181"/>
    <w:bookmarkStart w:name="z185" w:id="182"/>
    <w:p>
      <w:pPr>
        <w:spacing w:after="0"/>
        <w:ind w:left="0"/>
        <w:jc w:val="both"/>
      </w:pPr>
      <w:r>
        <w:rPr>
          <w:rFonts w:ascii="Times New Roman"/>
          <w:b w:val="false"/>
          <w:i w:val="false"/>
          <w:color w:val="000000"/>
          <w:sz w:val="28"/>
        </w:rPr>
        <w:t>
      169. Старший летчик-наблюдатель резерва производит высадку на другие пожары, обнаруженные в полете, по согласованию с пунктом диспетчерского управления.</w:t>
      </w:r>
    </w:p>
    <w:bookmarkEnd w:id="182"/>
    <w:bookmarkStart w:name="z186" w:id="183"/>
    <w:p>
      <w:pPr>
        <w:spacing w:after="0"/>
        <w:ind w:left="0"/>
        <w:jc w:val="both"/>
      </w:pPr>
      <w:r>
        <w:rPr>
          <w:rFonts w:ascii="Times New Roman"/>
          <w:b w:val="false"/>
          <w:i w:val="false"/>
          <w:color w:val="000000"/>
          <w:sz w:val="28"/>
        </w:rPr>
        <w:t>
      170. Направление людей, технических средств резерва и ВС при маневрировании производится на основании указания исполнителя.</w:t>
      </w:r>
    </w:p>
    <w:bookmarkEnd w:id="183"/>
    <w:bookmarkStart w:name="z187" w:id="184"/>
    <w:p>
      <w:pPr>
        <w:spacing w:after="0"/>
        <w:ind w:left="0"/>
        <w:jc w:val="left"/>
      </w:pPr>
      <w:r>
        <w:rPr>
          <w:rFonts w:ascii="Times New Roman"/>
          <w:b/>
          <w:i w:val="false"/>
          <w:color w:val="000000"/>
        </w:rPr>
        <w:t xml:space="preserve"> 10. Порядок наблюдения за состоянием действующих</w:t>
      </w:r>
      <w:r>
        <w:br/>
      </w:r>
      <w:r>
        <w:rPr>
          <w:rFonts w:ascii="Times New Roman"/>
          <w:b/>
          <w:i w:val="false"/>
          <w:color w:val="000000"/>
        </w:rPr>
        <w:t>лесных пожаров и меры по их ликвидации</w:t>
      </w:r>
    </w:p>
    <w:bookmarkEnd w:id="184"/>
    <w:bookmarkStart w:name="z188" w:id="185"/>
    <w:p>
      <w:pPr>
        <w:spacing w:after="0"/>
        <w:ind w:left="0"/>
        <w:jc w:val="both"/>
      </w:pPr>
      <w:r>
        <w:rPr>
          <w:rFonts w:ascii="Times New Roman"/>
          <w:b w:val="false"/>
          <w:i w:val="false"/>
          <w:color w:val="000000"/>
          <w:sz w:val="28"/>
        </w:rPr>
        <w:t>
      171. За каждым лесным пожаром, возникшим на территории, обслуживаемой филиалом, устанавливается наблюдение с воздуха с момента его обнаружения и до полной ликвидации.</w:t>
      </w:r>
    </w:p>
    <w:bookmarkEnd w:id="185"/>
    <w:bookmarkStart w:name="z189" w:id="186"/>
    <w:p>
      <w:pPr>
        <w:spacing w:after="0"/>
        <w:ind w:left="0"/>
        <w:jc w:val="both"/>
      </w:pPr>
      <w:r>
        <w:rPr>
          <w:rFonts w:ascii="Times New Roman"/>
          <w:b w:val="false"/>
          <w:i w:val="false"/>
          <w:color w:val="000000"/>
          <w:sz w:val="28"/>
        </w:rPr>
        <w:t>
      172. Перед каждым очередным патрульным полетом летчик-наблюдатель совместно с командиром ВС намечает очередность и цель осмотра действующих пожаров, а также режим полета при осмотре.</w:t>
      </w:r>
    </w:p>
    <w:bookmarkEnd w:id="186"/>
    <w:bookmarkStart w:name="z190" w:id="187"/>
    <w:p>
      <w:pPr>
        <w:spacing w:after="0"/>
        <w:ind w:left="0"/>
        <w:jc w:val="both"/>
      </w:pPr>
      <w:r>
        <w:rPr>
          <w:rFonts w:ascii="Times New Roman"/>
          <w:b w:val="false"/>
          <w:i w:val="false"/>
          <w:color w:val="000000"/>
          <w:sz w:val="28"/>
        </w:rPr>
        <w:t>
      173. При осмотре локализованных пожаров основное внимание летчик-наблюдатель уделяет дымовым точкам по периферии пожара (горящие или дымящиеся пни, стволы деревьев, кучи древесного хлама), степень их опасности с точки зрения возможности возобновления и распространения пожара и наличие людей, оставленных на месте пожара для его полной ликвидации.</w:t>
      </w:r>
    </w:p>
    <w:bookmarkEnd w:id="187"/>
    <w:bookmarkStart w:name="z191" w:id="188"/>
    <w:p>
      <w:pPr>
        <w:spacing w:after="0"/>
        <w:ind w:left="0"/>
        <w:jc w:val="both"/>
      </w:pPr>
      <w:r>
        <w:rPr>
          <w:rFonts w:ascii="Times New Roman"/>
          <w:b w:val="false"/>
          <w:i w:val="false"/>
          <w:color w:val="000000"/>
          <w:sz w:val="28"/>
        </w:rPr>
        <w:t>
      174. Необходимость облета пожара летчик-наблюдатель устанавливает на основании информации, получаемой от руководителя тушения пожара. Если связь с руководителем тушения пожара не установлена, летчик-наблюдатель осматривает действующие пожары ежедневно.</w:t>
      </w:r>
    </w:p>
    <w:bookmarkEnd w:id="188"/>
    <w:bookmarkStart w:name="z192" w:id="189"/>
    <w:p>
      <w:pPr>
        <w:spacing w:after="0"/>
        <w:ind w:left="0"/>
        <w:jc w:val="both"/>
      </w:pPr>
      <w:r>
        <w:rPr>
          <w:rFonts w:ascii="Times New Roman"/>
          <w:b w:val="false"/>
          <w:i w:val="false"/>
          <w:color w:val="000000"/>
          <w:sz w:val="28"/>
        </w:rPr>
        <w:t>
      175. При каждом осмотре на патрульную карту наносится граница пожара и указываются дата осмотра и площадь, что позволяет выявить динамику распространения пожара.</w:t>
      </w:r>
    </w:p>
    <w:bookmarkEnd w:id="189"/>
    <w:bookmarkStart w:name="z193" w:id="190"/>
    <w:p>
      <w:pPr>
        <w:spacing w:after="0"/>
        <w:ind w:left="0"/>
        <w:jc w:val="both"/>
      </w:pPr>
      <w:r>
        <w:rPr>
          <w:rFonts w:ascii="Times New Roman"/>
          <w:b w:val="false"/>
          <w:i w:val="false"/>
          <w:color w:val="000000"/>
          <w:sz w:val="28"/>
        </w:rPr>
        <w:t>
      176. Во время осмотра действующих лесных пожаров летчик-наблюдатель определяет основное направление распространения огня, наличие отдельных очагов горения, участков, особо опасных в пожарном отношении, и по возможности выявляет наличие рабочих и техники, занятых на тушении пожара, с целью определения правильности их расстановки по кромке пожара.</w:t>
      </w:r>
    </w:p>
    <w:bookmarkEnd w:id="190"/>
    <w:bookmarkStart w:name="z194" w:id="191"/>
    <w:p>
      <w:pPr>
        <w:spacing w:after="0"/>
        <w:ind w:left="0"/>
        <w:jc w:val="both"/>
      </w:pPr>
      <w:r>
        <w:rPr>
          <w:rFonts w:ascii="Times New Roman"/>
          <w:b w:val="false"/>
          <w:i w:val="false"/>
          <w:color w:val="000000"/>
          <w:sz w:val="28"/>
        </w:rPr>
        <w:t>
      177. Летчик-наблюдатель составляет и сбрасывает руководителю тушения подробную схему пожара. Такая схема составляется также при наличии соответствующей просьбы лесовладельца или по запросу руководителя тушения пожара.</w:t>
      </w:r>
    </w:p>
    <w:bookmarkEnd w:id="191"/>
    <w:bookmarkStart w:name="z195" w:id="192"/>
    <w:p>
      <w:pPr>
        <w:spacing w:after="0"/>
        <w:ind w:left="0"/>
        <w:jc w:val="both"/>
      </w:pPr>
      <w:r>
        <w:rPr>
          <w:rFonts w:ascii="Times New Roman"/>
          <w:b w:val="false"/>
          <w:i w:val="false"/>
          <w:color w:val="000000"/>
          <w:sz w:val="28"/>
        </w:rPr>
        <w:t>
      178. Схема лесного пожара составляется в крупном масштабе в соответствии с требованиями настоящих Правил и является полной, наглядной и достоверной. Ее назначение - обеспечить возможность руководителю тушения пожара правильно оценить обстановку и наметить мероприятия для быстрой ликвидации пожара.</w:t>
      </w:r>
    </w:p>
    <w:bookmarkEnd w:id="192"/>
    <w:bookmarkStart w:name="z196" w:id="193"/>
    <w:p>
      <w:pPr>
        <w:spacing w:after="0"/>
        <w:ind w:left="0"/>
        <w:jc w:val="both"/>
      </w:pPr>
      <w:r>
        <w:rPr>
          <w:rFonts w:ascii="Times New Roman"/>
          <w:b w:val="false"/>
          <w:i w:val="false"/>
          <w:color w:val="000000"/>
          <w:sz w:val="28"/>
        </w:rPr>
        <w:t>
      179. При осмотре действующих лесных пожаров летчик-наблюдатель также выясняет о необходимости помощи на пожаре рабочими, продовольствием, средствами пожаротушения и оказывает ее.</w:t>
      </w:r>
    </w:p>
    <w:bookmarkEnd w:id="193"/>
    <w:bookmarkStart w:name="z197" w:id="194"/>
    <w:p>
      <w:pPr>
        <w:spacing w:after="0"/>
        <w:ind w:left="0"/>
        <w:jc w:val="both"/>
      </w:pPr>
      <w:r>
        <w:rPr>
          <w:rFonts w:ascii="Times New Roman"/>
          <w:b w:val="false"/>
          <w:i w:val="false"/>
          <w:color w:val="000000"/>
          <w:sz w:val="28"/>
        </w:rPr>
        <w:t>
      180. При осмотре лесного пожара с вертолета летчик-наблюдатель берет на борт руководителя тушения пожара и представителя государственной противопожарной службы, при этом составление схемы пожара производится с их участием.</w:t>
      </w:r>
    </w:p>
    <w:bookmarkEnd w:id="194"/>
    <w:bookmarkStart w:name="z198" w:id="195"/>
    <w:p>
      <w:pPr>
        <w:spacing w:after="0"/>
        <w:ind w:left="0"/>
        <w:jc w:val="both"/>
      </w:pPr>
      <w:r>
        <w:rPr>
          <w:rFonts w:ascii="Times New Roman"/>
          <w:b w:val="false"/>
          <w:i w:val="false"/>
          <w:color w:val="000000"/>
          <w:sz w:val="28"/>
        </w:rPr>
        <w:t>
      181. Связь с руководителем тушения лесного пожара осуществляется по радио, при помощи звуковещательной станции или сигнальными ракетами, а также знаков, выложенных на земле из подручных материалов.</w:t>
      </w:r>
    </w:p>
    <w:bookmarkEnd w:id="195"/>
    <w:p>
      <w:pPr>
        <w:spacing w:after="0"/>
        <w:ind w:left="0"/>
        <w:jc w:val="both"/>
      </w:pPr>
      <w:r>
        <w:rPr>
          <w:rFonts w:ascii="Times New Roman"/>
          <w:b w:val="false"/>
          <w:i w:val="false"/>
          <w:color w:val="000000"/>
          <w:sz w:val="28"/>
        </w:rPr>
        <w:t>
      Летчик-наблюдатель в своем сообщении по звуковещательной станции или в записке, сброшенной вымпелом, указывает каким знаком с земли подается ответ на заданный вопрос.</w:t>
      </w:r>
    </w:p>
    <w:bookmarkStart w:name="z199" w:id="196"/>
    <w:p>
      <w:pPr>
        <w:spacing w:after="0"/>
        <w:ind w:left="0"/>
        <w:jc w:val="both"/>
      </w:pPr>
      <w:r>
        <w:rPr>
          <w:rFonts w:ascii="Times New Roman"/>
          <w:b w:val="false"/>
          <w:i w:val="false"/>
          <w:color w:val="000000"/>
          <w:sz w:val="28"/>
        </w:rPr>
        <w:t>
      182. Для более правильной оценки обстановки, складывающейся на пожаре, выяснения потребностей дополнительных рабочих летчик-наблюдатель при посадке ВС периодически лично знакомится с ходом тушения пожара, оценивает эффективность проводимых мероприятий по борьбе с огнем и на основании этого согласовывает с руководителем тушения пожара противопожарные мероприятия.</w:t>
      </w:r>
    </w:p>
    <w:bookmarkEnd w:id="196"/>
    <w:bookmarkStart w:name="z200" w:id="197"/>
    <w:p>
      <w:pPr>
        <w:spacing w:after="0"/>
        <w:ind w:left="0"/>
        <w:jc w:val="both"/>
      </w:pPr>
      <w:r>
        <w:rPr>
          <w:rFonts w:ascii="Times New Roman"/>
          <w:b w:val="false"/>
          <w:i w:val="false"/>
          <w:color w:val="000000"/>
          <w:sz w:val="28"/>
        </w:rPr>
        <w:t>
      183. После локализации крупного лесного пожара летчик-наблюдатель наблюдает, как осуществляется его окарауливание, и проводит облеты пожара по его границам.</w:t>
      </w:r>
    </w:p>
    <w:bookmarkEnd w:id="197"/>
    <w:bookmarkStart w:name="z201" w:id="198"/>
    <w:p>
      <w:pPr>
        <w:spacing w:after="0"/>
        <w:ind w:left="0"/>
        <w:jc w:val="both"/>
      </w:pPr>
      <w:r>
        <w:rPr>
          <w:rFonts w:ascii="Times New Roman"/>
          <w:b w:val="false"/>
          <w:i w:val="false"/>
          <w:color w:val="000000"/>
          <w:sz w:val="28"/>
        </w:rPr>
        <w:t>
      184. При обнаружении возобновляющихся участков горения кромки пожара летчик-наблюдатель сообщает об этом рабочим, выполняющим окарауливание, и доставляет их к возобновляющемуся очагу на вертолете.</w:t>
      </w:r>
    </w:p>
    <w:bookmarkEnd w:id="198"/>
    <w:p>
      <w:pPr>
        <w:spacing w:after="0"/>
        <w:ind w:left="0"/>
        <w:jc w:val="both"/>
      </w:pPr>
      <w:r>
        <w:rPr>
          <w:rFonts w:ascii="Times New Roman"/>
          <w:b w:val="false"/>
          <w:i w:val="false"/>
          <w:color w:val="000000"/>
          <w:sz w:val="28"/>
        </w:rPr>
        <w:t>
      Рабочие, выполняющие окарауливание, заметив приближение ВС, выходят на открытое место, и привлекают внимание летчика-наблюдателя.</w:t>
      </w:r>
    </w:p>
    <w:bookmarkStart w:name="z202" w:id="199"/>
    <w:p>
      <w:pPr>
        <w:spacing w:after="0"/>
        <w:ind w:left="0"/>
        <w:jc w:val="both"/>
      </w:pPr>
      <w:r>
        <w:rPr>
          <w:rFonts w:ascii="Times New Roman"/>
          <w:b w:val="false"/>
          <w:i w:val="false"/>
          <w:color w:val="000000"/>
          <w:sz w:val="28"/>
        </w:rPr>
        <w:t>
      185. Решение о ликвидации крупного лесного пожара принимает лесовладелец по согласованию с летчиком-наблюдателем филиала.</w:t>
      </w:r>
    </w:p>
    <w:bookmarkEnd w:id="199"/>
    <w:bookmarkStart w:name="z203" w:id="200"/>
    <w:p>
      <w:pPr>
        <w:spacing w:after="0"/>
        <w:ind w:left="0"/>
        <w:jc w:val="both"/>
      </w:pPr>
      <w:r>
        <w:rPr>
          <w:rFonts w:ascii="Times New Roman"/>
          <w:b w:val="false"/>
          <w:i w:val="false"/>
          <w:color w:val="000000"/>
          <w:sz w:val="28"/>
        </w:rPr>
        <w:t>
      186. Если на обслуживаемой территории после периода повышенной горимости лесов выпали осадки, то вне зависимости от класса пожарной опасности совершается облет всех действовавших до этого крупных лесных пожаров. Особое внимание при этом летчик-наблюдатель обращает на организацию их дотушивания и окарауливания.</w:t>
      </w:r>
    </w:p>
    <w:bookmarkEnd w:id="200"/>
    <w:bookmarkStart w:name="z204" w:id="201"/>
    <w:p>
      <w:pPr>
        <w:spacing w:after="0"/>
        <w:ind w:left="0"/>
        <w:jc w:val="both"/>
      </w:pPr>
      <w:r>
        <w:rPr>
          <w:rFonts w:ascii="Times New Roman"/>
          <w:b w:val="false"/>
          <w:i w:val="false"/>
          <w:color w:val="000000"/>
          <w:sz w:val="28"/>
        </w:rPr>
        <w:t>
      187. В периоды повышенной горимости лесов летчик-наблюдатель филиала ежедневно докладывает об обстановке и принимаемых мерах государственным и частным лесовладельцам по месту базирования филиала.</w:t>
      </w:r>
    </w:p>
    <w:bookmarkEnd w:id="201"/>
    <w:bookmarkStart w:name="z205" w:id="202"/>
    <w:p>
      <w:pPr>
        <w:spacing w:after="0"/>
        <w:ind w:left="0"/>
        <w:jc w:val="both"/>
      </w:pPr>
      <w:r>
        <w:rPr>
          <w:rFonts w:ascii="Times New Roman"/>
          <w:b w:val="false"/>
          <w:i w:val="false"/>
          <w:color w:val="000000"/>
          <w:sz w:val="28"/>
        </w:rPr>
        <w:t>
      188. Работники исполнителя принимают меры к выявлению виновников лесных пожаров и сообщают сведения, позволяющие установить этих виновников лесовладельцу и органам внутренних дел.</w:t>
      </w:r>
    </w:p>
    <w:bookmarkEnd w:id="202"/>
    <w:p>
      <w:pPr>
        <w:spacing w:after="0"/>
        <w:ind w:left="0"/>
        <w:jc w:val="both"/>
      </w:pPr>
      <w:r>
        <w:rPr>
          <w:rFonts w:ascii="Times New Roman"/>
          <w:b w:val="false"/>
          <w:i w:val="false"/>
          <w:color w:val="000000"/>
          <w:sz w:val="28"/>
        </w:rPr>
        <w:t>
      Попутно с патрулированием для расследования причин возникновения лесных пожаров, выявления виновников или нарушителей законодательства Республики Казахстан в области растительного и животного мира и особо охраняемых природных территорий к местам пожаров доставляются работники противопожарной службы и правоохранительных органов.</w:t>
      </w:r>
    </w:p>
    <w:bookmarkStart w:name="z206" w:id="203"/>
    <w:p>
      <w:pPr>
        <w:spacing w:after="0"/>
        <w:ind w:left="0"/>
        <w:jc w:val="both"/>
      </w:pPr>
      <w:r>
        <w:rPr>
          <w:rFonts w:ascii="Times New Roman"/>
          <w:b w:val="false"/>
          <w:i w:val="false"/>
          <w:color w:val="000000"/>
          <w:sz w:val="28"/>
        </w:rPr>
        <w:t>
      189. По каждому лесному пожару, обнаружение, осмотр или тушение которого проводились филиалом или с его участием, летчик-наблюдатель филиала в трехдневный срок после ликвидации пожара представляет лесовладельцу информацию о произведенных затратах денежных средств для включения их в сумму ущерба, причиненного этим пожаром лесовладельцу.</w:t>
      </w:r>
    </w:p>
    <w:bookmarkEnd w:id="203"/>
    <w:bookmarkStart w:name="z207" w:id="204"/>
    <w:p>
      <w:pPr>
        <w:spacing w:after="0"/>
        <w:ind w:left="0"/>
        <w:jc w:val="both"/>
      </w:pPr>
      <w:r>
        <w:rPr>
          <w:rFonts w:ascii="Times New Roman"/>
          <w:b w:val="false"/>
          <w:i w:val="false"/>
          <w:color w:val="000000"/>
          <w:sz w:val="28"/>
        </w:rPr>
        <w:t>
      190. Для осмотра действующих лесных пожаров и организации их тушения летчик-наблюдатель берет на борт ВС представителей лесовладельцев и органов государственной противопожарной службы.</w:t>
      </w:r>
    </w:p>
    <w:bookmarkEnd w:id="204"/>
    <w:bookmarkStart w:name="z208" w:id="205"/>
    <w:p>
      <w:pPr>
        <w:spacing w:after="0"/>
        <w:ind w:left="0"/>
        <w:jc w:val="left"/>
      </w:pPr>
      <w:r>
        <w:rPr>
          <w:rFonts w:ascii="Times New Roman"/>
          <w:b/>
          <w:i w:val="false"/>
          <w:color w:val="000000"/>
        </w:rPr>
        <w:t xml:space="preserve"> 11. Порядок организации лесозащитных работ</w:t>
      </w:r>
    </w:p>
    <w:bookmarkEnd w:id="205"/>
    <w:bookmarkStart w:name="z209" w:id="206"/>
    <w:p>
      <w:pPr>
        <w:spacing w:after="0"/>
        <w:ind w:left="0"/>
        <w:jc w:val="both"/>
      </w:pPr>
      <w:r>
        <w:rPr>
          <w:rFonts w:ascii="Times New Roman"/>
          <w:b w:val="false"/>
          <w:i w:val="false"/>
          <w:color w:val="000000"/>
          <w:sz w:val="28"/>
        </w:rPr>
        <w:t>
      191. Основной задачей исполнителя в области лесозащиты являются своевременное выявление очагов массового размножения вредных лесных насекомых и наблюдение за санитарным состоянием лесов.</w:t>
      </w:r>
    </w:p>
    <w:bookmarkEnd w:id="206"/>
    <w:bookmarkStart w:name="z210" w:id="207"/>
    <w:p>
      <w:pPr>
        <w:spacing w:after="0"/>
        <w:ind w:left="0"/>
        <w:jc w:val="both"/>
      </w:pPr>
      <w:r>
        <w:rPr>
          <w:rFonts w:ascii="Times New Roman"/>
          <w:b w:val="false"/>
          <w:i w:val="false"/>
          <w:color w:val="000000"/>
          <w:sz w:val="28"/>
        </w:rPr>
        <w:t>
      192. Исполнитель выполняет следующие работы по лесозащите:</w:t>
      </w:r>
    </w:p>
    <w:bookmarkEnd w:id="207"/>
    <w:p>
      <w:pPr>
        <w:spacing w:after="0"/>
        <w:ind w:left="0"/>
        <w:jc w:val="both"/>
      </w:pPr>
      <w:r>
        <w:rPr>
          <w:rFonts w:ascii="Times New Roman"/>
          <w:b w:val="false"/>
          <w:i w:val="false"/>
          <w:color w:val="000000"/>
          <w:sz w:val="28"/>
        </w:rPr>
        <w:t>
      1) ведет наблюдение за санитарным состоянием лесов во время авиапатрулирования лесов от пожаров;</w:t>
      </w:r>
    </w:p>
    <w:p>
      <w:pPr>
        <w:spacing w:after="0"/>
        <w:ind w:left="0"/>
        <w:jc w:val="both"/>
      </w:pPr>
      <w:r>
        <w:rPr>
          <w:rFonts w:ascii="Times New Roman"/>
          <w:b w:val="false"/>
          <w:i w:val="false"/>
          <w:color w:val="000000"/>
          <w:sz w:val="28"/>
        </w:rPr>
        <w:t>
      2) осуществляет аэровизуальные лесопатологические обследования.</w:t>
      </w:r>
    </w:p>
    <w:bookmarkStart w:name="z211" w:id="208"/>
    <w:p>
      <w:pPr>
        <w:spacing w:after="0"/>
        <w:ind w:left="0"/>
        <w:jc w:val="both"/>
      </w:pPr>
      <w:r>
        <w:rPr>
          <w:rFonts w:ascii="Times New Roman"/>
          <w:b w:val="false"/>
          <w:i w:val="false"/>
          <w:color w:val="000000"/>
          <w:sz w:val="28"/>
        </w:rPr>
        <w:t>
      193. Исполнитель принимает участие в лесопатологических обследованиях, проводимых специализированными организациями.</w:t>
      </w:r>
    </w:p>
    <w:bookmarkEnd w:id="208"/>
    <w:bookmarkStart w:name="z212" w:id="209"/>
    <w:p>
      <w:pPr>
        <w:spacing w:after="0"/>
        <w:ind w:left="0"/>
        <w:jc w:val="left"/>
      </w:pPr>
      <w:r>
        <w:rPr>
          <w:rFonts w:ascii="Times New Roman"/>
          <w:b/>
          <w:i w:val="false"/>
          <w:color w:val="000000"/>
        </w:rPr>
        <w:t xml:space="preserve"> 12. Порядок наблюдения за санитарным состоянием лесов</w:t>
      </w:r>
    </w:p>
    <w:bookmarkEnd w:id="209"/>
    <w:bookmarkStart w:name="z213" w:id="210"/>
    <w:p>
      <w:pPr>
        <w:spacing w:after="0"/>
        <w:ind w:left="0"/>
        <w:jc w:val="both"/>
      </w:pPr>
      <w:r>
        <w:rPr>
          <w:rFonts w:ascii="Times New Roman"/>
          <w:b w:val="false"/>
          <w:i w:val="false"/>
          <w:color w:val="000000"/>
          <w:sz w:val="28"/>
        </w:rPr>
        <w:t xml:space="preserve">
      194. Наблюдение за </w:t>
      </w:r>
      <w:r>
        <w:rPr>
          <w:rFonts w:ascii="Times New Roman"/>
          <w:b w:val="false"/>
          <w:i w:val="false"/>
          <w:color w:val="000000"/>
          <w:sz w:val="28"/>
        </w:rPr>
        <w:t>санитарным состоянием</w:t>
      </w:r>
      <w:r>
        <w:rPr>
          <w:rFonts w:ascii="Times New Roman"/>
          <w:b w:val="false"/>
          <w:i w:val="false"/>
          <w:color w:val="000000"/>
          <w:sz w:val="28"/>
        </w:rPr>
        <w:t xml:space="preserve"> лесов осуществляется в целях установления санитарного состояния лесов и своевременного выявления возникающих очагов массового размножения вредных лесных насекомых.</w:t>
      </w:r>
    </w:p>
    <w:bookmarkEnd w:id="210"/>
    <w:bookmarkStart w:name="z214" w:id="211"/>
    <w:p>
      <w:pPr>
        <w:spacing w:after="0"/>
        <w:ind w:left="0"/>
        <w:jc w:val="both"/>
      </w:pPr>
      <w:r>
        <w:rPr>
          <w:rFonts w:ascii="Times New Roman"/>
          <w:b w:val="false"/>
          <w:i w:val="false"/>
          <w:color w:val="000000"/>
          <w:sz w:val="28"/>
        </w:rPr>
        <w:t>
      195. Выполнение наблюдения за санитарным состоянием лесов производится попутно с авиапатрулированием лесов от пожаров. Специальные полеты по наблюдению за санитарным состоянием лесов производятся только на основании отдельных договоров или по указанию исполнителя.</w:t>
      </w:r>
    </w:p>
    <w:bookmarkEnd w:id="211"/>
    <w:bookmarkStart w:name="z215" w:id="212"/>
    <w:p>
      <w:pPr>
        <w:spacing w:after="0"/>
        <w:ind w:left="0"/>
        <w:jc w:val="both"/>
      </w:pPr>
      <w:r>
        <w:rPr>
          <w:rFonts w:ascii="Times New Roman"/>
          <w:b w:val="false"/>
          <w:i w:val="false"/>
          <w:color w:val="000000"/>
          <w:sz w:val="28"/>
        </w:rPr>
        <w:t>
      196. Ежегодно, до начала пожароопасного сезона, в органах государственного управления лесным хозяйством, а также у лесовладельцев исполнитель собирает все материалы, характеризующие санитарное состояние лесов на обслуживаемой территории, а также систематизируются данные наблюдения за предшествующие годы.</w:t>
      </w:r>
    </w:p>
    <w:bookmarkEnd w:id="212"/>
    <w:bookmarkStart w:name="z216" w:id="213"/>
    <w:p>
      <w:pPr>
        <w:spacing w:after="0"/>
        <w:ind w:left="0"/>
        <w:jc w:val="both"/>
      </w:pPr>
      <w:r>
        <w:rPr>
          <w:rFonts w:ascii="Times New Roman"/>
          <w:b w:val="false"/>
          <w:i w:val="false"/>
          <w:color w:val="000000"/>
          <w:sz w:val="28"/>
        </w:rPr>
        <w:t>
      197. Работу по наблюдению за санитарным состоянием обслуживаемых лесов летчик-наблюдатель строит таким образом, чтобы за пожароопасный сезон обеспечить осмотр всей обслуживаемой территории на предмет выявления всех неблагополучных в санитарном отношении участков леса. Информацию о результатах наблюдения летчик-наблюдатель представляет обслуживаемым лесовладельцам.</w:t>
      </w:r>
    </w:p>
    <w:bookmarkEnd w:id="213"/>
    <w:bookmarkStart w:name="z217" w:id="214"/>
    <w:p>
      <w:pPr>
        <w:spacing w:after="0"/>
        <w:ind w:left="0"/>
        <w:jc w:val="both"/>
      </w:pPr>
      <w:r>
        <w:rPr>
          <w:rFonts w:ascii="Times New Roman"/>
          <w:b w:val="false"/>
          <w:i w:val="false"/>
          <w:color w:val="000000"/>
          <w:sz w:val="28"/>
        </w:rPr>
        <w:t>
      198. При аэровизуальных полетах выявляются и наносятся на патрульную карту контуры участков леса с патологическим состоянием, с последующим переносом их на рабочую карту-схему.</w:t>
      </w:r>
    </w:p>
    <w:bookmarkEnd w:id="214"/>
    <w:bookmarkStart w:name="z218" w:id="215"/>
    <w:p>
      <w:pPr>
        <w:spacing w:after="0"/>
        <w:ind w:left="0"/>
        <w:jc w:val="both"/>
      </w:pPr>
      <w:r>
        <w:rPr>
          <w:rFonts w:ascii="Times New Roman"/>
          <w:b w:val="false"/>
          <w:i w:val="false"/>
          <w:color w:val="000000"/>
          <w:sz w:val="28"/>
        </w:rPr>
        <w:t>
      199. В процессе проведения наблюдения летчиком-наблюдателем фиксируются следующие участки леса с патологическим состоянием:</w:t>
      </w:r>
    </w:p>
    <w:bookmarkEnd w:id="215"/>
    <w:p>
      <w:pPr>
        <w:spacing w:after="0"/>
        <w:ind w:left="0"/>
        <w:jc w:val="both"/>
      </w:pPr>
      <w:r>
        <w:rPr>
          <w:rFonts w:ascii="Times New Roman"/>
          <w:b w:val="false"/>
          <w:i w:val="false"/>
          <w:color w:val="000000"/>
          <w:sz w:val="28"/>
        </w:rPr>
        <w:t>
      1) повреждение хвое- и листогрызущими насекомыми;</w:t>
      </w:r>
    </w:p>
    <w:p>
      <w:pPr>
        <w:spacing w:after="0"/>
        <w:ind w:left="0"/>
        <w:jc w:val="both"/>
      </w:pPr>
      <w:r>
        <w:rPr>
          <w:rFonts w:ascii="Times New Roman"/>
          <w:b w:val="false"/>
          <w:i w:val="false"/>
          <w:color w:val="000000"/>
          <w:sz w:val="28"/>
        </w:rPr>
        <w:t>
      2) ветровалы и буреломы свежие;</w:t>
      </w:r>
    </w:p>
    <w:p>
      <w:pPr>
        <w:spacing w:after="0"/>
        <w:ind w:left="0"/>
        <w:jc w:val="both"/>
      </w:pPr>
      <w:r>
        <w:rPr>
          <w:rFonts w:ascii="Times New Roman"/>
          <w:b w:val="false"/>
          <w:i w:val="false"/>
          <w:color w:val="000000"/>
          <w:sz w:val="28"/>
        </w:rPr>
        <w:t>
      3) захламленность на свежих лесосеках;</w:t>
      </w:r>
    </w:p>
    <w:p>
      <w:pPr>
        <w:spacing w:after="0"/>
        <w:ind w:left="0"/>
        <w:jc w:val="both"/>
      </w:pPr>
      <w:r>
        <w:rPr>
          <w:rFonts w:ascii="Times New Roman"/>
          <w:b w:val="false"/>
          <w:i w:val="false"/>
          <w:color w:val="000000"/>
          <w:sz w:val="28"/>
        </w:rPr>
        <w:t>
      4) сухостои;</w:t>
      </w:r>
    </w:p>
    <w:p>
      <w:pPr>
        <w:spacing w:after="0"/>
        <w:ind w:left="0"/>
        <w:jc w:val="both"/>
      </w:pPr>
      <w:r>
        <w:rPr>
          <w:rFonts w:ascii="Times New Roman"/>
          <w:b w:val="false"/>
          <w:i w:val="false"/>
          <w:color w:val="000000"/>
          <w:sz w:val="28"/>
        </w:rPr>
        <w:t>
      5) насаждения с патологическим состоянием от невыясненных причин.</w:t>
      </w:r>
    </w:p>
    <w:bookmarkStart w:name="z219" w:id="216"/>
    <w:p>
      <w:pPr>
        <w:spacing w:after="0"/>
        <w:ind w:left="0"/>
        <w:jc w:val="both"/>
      </w:pPr>
      <w:r>
        <w:rPr>
          <w:rFonts w:ascii="Times New Roman"/>
          <w:b w:val="false"/>
          <w:i w:val="false"/>
          <w:color w:val="000000"/>
          <w:sz w:val="28"/>
        </w:rPr>
        <w:t>
      200. Повреждение полога древостоев хвое- и листогрызущими вредителями оценивается по следующей шкале:</w:t>
      </w:r>
    </w:p>
    <w:bookmarkEnd w:id="216"/>
    <w:p>
      <w:pPr>
        <w:spacing w:after="0"/>
        <w:ind w:left="0"/>
        <w:jc w:val="both"/>
      </w:pPr>
      <w:r>
        <w:rPr>
          <w:rFonts w:ascii="Times New Roman"/>
          <w:b w:val="false"/>
          <w:i w:val="false"/>
          <w:color w:val="000000"/>
          <w:sz w:val="28"/>
        </w:rPr>
        <w:t>
      1) слабое - при потере хвои, листвы до двадцати пяти процентов;</w:t>
      </w:r>
    </w:p>
    <w:p>
      <w:pPr>
        <w:spacing w:after="0"/>
        <w:ind w:left="0"/>
        <w:jc w:val="both"/>
      </w:pPr>
      <w:r>
        <w:rPr>
          <w:rFonts w:ascii="Times New Roman"/>
          <w:b w:val="false"/>
          <w:i w:val="false"/>
          <w:color w:val="000000"/>
          <w:sz w:val="28"/>
        </w:rPr>
        <w:t>
      2) среднее - при потере хвои (листвы) до пятидесяти процентов;</w:t>
      </w:r>
    </w:p>
    <w:p>
      <w:pPr>
        <w:spacing w:after="0"/>
        <w:ind w:left="0"/>
        <w:jc w:val="both"/>
      </w:pPr>
      <w:r>
        <w:rPr>
          <w:rFonts w:ascii="Times New Roman"/>
          <w:b w:val="false"/>
          <w:i w:val="false"/>
          <w:color w:val="000000"/>
          <w:sz w:val="28"/>
        </w:rPr>
        <w:t>
      3) сильное - при потере (листвы) до семидесяти пяти процентов;</w:t>
      </w:r>
    </w:p>
    <w:p>
      <w:pPr>
        <w:spacing w:after="0"/>
        <w:ind w:left="0"/>
        <w:jc w:val="both"/>
      </w:pPr>
      <w:r>
        <w:rPr>
          <w:rFonts w:ascii="Times New Roman"/>
          <w:b w:val="false"/>
          <w:i w:val="false"/>
          <w:color w:val="000000"/>
          <w:sz w:val="28"/>
        </w:rPr>
        <w:t>
      4) сплошное - при потере хвои (листвы) свыше семидесяти пяти процентов.</w:t>
      </w:r>
    </w:p>
    <w:bookmarkStart w:name="z220" w:id="217"/>
    <w:p>
      <w:pPr>
        <w:spacing w:after="0"/>
        <w:ind w:left="0"/>
        <w:jc w:val="both"/>
      </w:pPr>
      <w:r>
        <w:rPr>
          <w:rFonts w:ascii="Times New Roman"/>
          <w:b w:val="false"/>
          <w:i w:val="false"/>
          <w:color w:val="000000"/>
          <w:sz w:val="28"/>
        </w:rPr>
        <w:t>
      201. Предельно малой нормой, подлежащей выявлению летчиком-наблюдателем при проведении наблюдения, является среднее повреждение.</w:t>
      </w:r>
    </w:p>
    <w:bookmarkEnd w:id="217"/>
    <w:bookmarkStart w:name="z221" w:id="218"/>
    <w:p>
      <w:pPr>
        <w:spacing w:after="0"/>
        <w:ind w:left="0"/>
        <w:jc w:val="both"/>
      </w:pPr>
      <w:r>
        <w:rPr>
          <w:rFonts w:ascii="Times New Roman"/>
          <w:b w:val="false"/>
          <w:i w:val="false"/>
          <w:color w:val="000000"/>
          <w:sz w:val="28"/>
        </w:rPr>
        <w:t>
      202. В полете летчик-наблюдатель ведет наблюдение за общим состоянием насаждений и выявляет участки леса с неблагополучным санитарным состоянием по заметным с воздуха признакам повреждений.</w:t>
      </w:r>
    </w:p>
    <w:bookmarkEnd w:id="218"/>
    <w:bookmarkStart w:name="z222" w:id="219"/>
    <w:p>
      <w:pPr>
        <w:spacing w:after="0"/>
        <w:ind w:left="0"/>
        <w:jc w:val="both"/>
      </w:pPr>
      <w:r>
        <w:rPr>
          <w:rFonts w:ascii="Times New Roman"/>
          <w:b w:val="false"/>
          <w:i w:val="false"/>
          <w:color w:val="000000"/>
          <w:sz w:val="28"/>
        </w:rPr>
        <w:t>
      203. Заметив участок леса с признаками повреждений, летчик-наблюдатель направляет к нему ВС, предварительно точно зафиксировав на патрульной карте место схода с маршрута.</w:t>
      </w:r>
    </w:p>
    <w:bookmarkEnd w:id="219"/>
    <w:bookmarkStart w:name="z223" w:id="220"/>
    <w:p>
      <w:pPr>
        <w:spacing w:after="0"/>
        <w:ind w:left="0"/>
        <w:jc w:val="both"/>
      </w:pPr>
      <w:r>
        <w:rPr>
          <w:rFonts w:ascii="Times New Roman"/>
          <w:b w:val="false"/>
          <w:i w:val="false"/>
          <w:color w:val="000000"/>
          <w:sz w:val="28"/>
        </w:rPr>
        <w:t>
      204. Подлетев к поврежденному участку, летчик-наблюдатель определяет его точное местонахождение и наносит границы простым карандашом на патрульную карту. Участок, занимающий на карте данного масштаба площадь менее половины квадратного сантиметра, обозначается крестиком, и границы его не наносятся.</w:t>
      </w:r>
    </w:p>
    <w:bookmarkEnd w:id="220"/>
    <w:p>
      <w:pPr>
        <w:spacing w:after="0"/>
        <w:ind w:left="0"/>
        <w:jc w:val="both"/>
      </w:pPr>
      <w:r>
        <w:rPr>
          <w:rFonts w:ascii="Times New Roman"/>
          <w:b w:val="false"/>
          <w:i w:val="false"/>
          <w:color w:val="000000"/>
          <w:sz w:val="28"/>
        </w:rPr>
        <w:t>
      Определение местонахождения участков и их площадей производится в таком же порядке, как и определение местонахождения и площадей лесных пожаров.</w:t>
      </w:r>
    </w:p>
    <w:bookmarkStart w:name="z224" w:id="221"/>
    <w:p>
      <w:pPr>
        <w:spacing w:after="0"/>
        <w:ind w:left="0"/>
        <w:jc w:val="both"/>
      </w:pPr>
      <w:r>
        <w:rPr>
          <w:rFonts w:ascii="Times New Roman"/>
          <w:b w:val="false"/>
          <w:i w:val="false"/>
          <w:color w:val="000000"/>
          <w:sz w:val="28"/>
        </w:rPr>
        <w:t xml:space="preserve">
      205. Для детального осмотра участка и уточнения категории повреждения и ее характера истинная высота полета снижается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w:t>
      </w:r>
    </w:p>
    <w:bookmarkEnd w:id="221"/>
    <w:bookmarkStart w:name="z225" w:id="222"/>
    <w:p>
      <w:pPr>
        <w:spacing w:after="0"/>
        <w:ind w:left="0"/>
        <w:jc w:val="both"/>
      </w:pPr>
      <w:r>
        <w:rPr>
          <w:rFonts w:ascii="Times New Roman"/>
          <w:b w:val="false"/>
          <w:i w:val="false"/>
          <w:color w:val="000000"/>
          <w:sz w:val="28"/>
        </w:rPr>
        <w:t>
      206. Описание участков повреждений производится в бортовом журнале, где указываются:</w:t>
      </w:r>
    </w:p>
    <w:bookmarkEnd w:id="222"/>
    <w:p>
      <w:pPr>
        <w:spacing w:after="0"/>
        <w:ind w:left="0"/>
        <w:jc w:val="both"/>
      </w:pPr>
      <w:r>
        <w:rPr>
          <w:rFonts w:ascii="Times New Roman"/>
          <w:b w:val="false"/>
          <w:i w:val="false"/>
          <w:color w:val="000000"/>
          <w:sz w:val="28"/>
        </w:rPr>
        <w:t>
      1) таксационные элементы насаждения (состав, возрастная группа, полнота);</w:t>
      </w:r>
    </w:p>
    <w:p>
      <w:pPr>
        <w:spacing w:after="0"/>
        <w:ind w:left="0"/>
        <w:jc w:val="both"/>
      </w:pPr>
      <w:r>
        <w:rPr>
          <w:rFonts w:ascii="Times New Roman"/>
          <w:b w:val="false"/>
          <w:i w:val="false"/>
          <w:color w:val="000000"/>
          <w:sz w:val="28"/>
        </w:rPr>
        <w:t>
      2) вид повреждения;</w:t>
      </w:r>
    </w:p>
    <w:p>
      <w:pPr>
        <w:spacing w:after="0"/>
        <w:ind w:left="0"/>
        <w:jc w:val="both"/>
      </w:pPr>
      <w:r>
        <w:rPr>
          <w:rFonts w:ascii="Times New Roman"/>
          <w:b w:val="false"/>
          <w:i w:val="false"/>
          <w:color w:val="000000"/>
          <w:sz w:val="28"/>
        </w:rPr>
        <w:t>
      3) поврежденная порода;</w:t>
      </w:r>
    </w:p>
    <w:p>
      <w:pPr>
        <w:spacing w:after="0"/>
        <w:ind w:left="0"/>
        <w:jc w:val="both"/>
      </w:pPr>
      <w:r>
        <w:rPr>
          <w:rFonts w:ascii="Times New Roman"/>
          <w:b w:val="false"/>
          <w:i w:val="false"/>
          <w:color w:val="000000"/>
          <w:sz w:val="28"/>
        </w:rPr>
        <w:t>
      4) характер повреждения (сплошной, куртинами, единичные деревья);</w:t>
      </w:r>
    </w:p>
    <w:p>
      <w:pPr>
        <w:spacing w:after="0"/>
        <w:ind w:left="0"/>
        <w:jc w:val="both"/>
      </w:pPr>
      <w:r>
        <w:rPr>
          <w:rFonts w:ascii="Times New Roman"/>
          <w:b w:val="false"/>
          <w:i w:val="false"/>
          <w:color w:val="000000"/>
          <w:sz w:val="28"/>
        </w:rPr>
        <w:t>
      5) площадь поврежденного участка.</w:t>
      </w:r>
    </w:p>
    <w:bookmarkStart w:name="z226" w:id="223"/>
    <w:p>
      <w:pPr>
        <w:spacing w:after="0"/>
        <w:ind w:left="0"/>
        <w:jc w:val="both"/>
      </w:pPr>
      <w:r>
        <w:rPr>
          <w:rFonts w:ascii="Times New Roman"/>
          <w:b w:val="false"/>
          <w:i w:val="false"/>
          <w:color w:val="000000"/>
          <w:sz w:val="28"/>
        </w:rPr>
        <w:t>
      207. При авиапатрулировании на вертолете для уточнения категории повреждения летчик-наблюдатель производит посадку вблизи обнаруженного поврежденного участка с целью рекогносцировочного осмотра насаждений в натуре.</w:t>
      </w:r>
    </w:p>
    <w:bookmarkEnd w:id="223"/>
    <w:bookmarkStart w:name="z227" w:id="224"/>
    <w:p>
      <w:pPr>
        <w:spacing w:after="0"/>
        <w:ind w:left="0"/>
        <w:jc w:val="both"/>
      </w:pPr>
      <w:r>
        <w:rPr>
          <w:rFonts w:ascii="Times New Roman"/>
          <w:b w:val="false"/>
          <w:i w:val="false"/>
          <w:color w:val="000000"/>
          <w:sz w:val="28"/>
        </w:rPr>
        <w:t>
      208. Участки, на которых повреждения носят длительный характер и они заметны с воздуха, после полета оконтуриваются на патрульной карте тушью и обозначаются соответствующими цветами.</w:t>
      </w:r>
    </w:p>
    <w:bookmarkEnd w:id="224"/>
    <w:bookmarkStart w:name="z228" w:id="225"/>
    <w:p>
      <w:pPr>
        <w:spacing w:after="0"/>
        <w:ind w:left="0"/>
        <w:jc w:val="both"/>
      </w:pPr>
      <w:r>
        <w:rPr>
          <w:rFonts w:ascii="Times New Roman"/>
          <w:b w:val="false"/>
          <w:i w:val="false"/>
          <w:color w:val="000000"/>
          <w:sz w:val="28"/>
        </w:rPr>
        <w:t>
      209. Для учета работы по наблюдению за санитарным состоянием лесов и характеристики лесопатологического состояния обслуживаемой территории служит рабочая карта-схема - выкопировка с полетной карты масштаба 1:500000 или 1:1000000, перед началом работ подготавливается рабочая карта-схема текущего года. На нее с карты-схемы предыдущего года переносятся все участки леса, на которых повреждения носят длительный характер. Границы этих участков, категории повреждения и порядковые номера повреждений наносятся на карту-схему черным цветом.</w:t>
      </w:r>
    </w:p>
    <w:bookmarkEnd w:id="225"/>
    <w:bookmarkStart w:name="z229" w:id="226"/>
    <w:p>
      <w:pPr>
        <w:spacing w:after="0"/>
        <w:ind w:left="0"/>
        <w:jc w:val="both"/>
      </w:pPr>
      <w:r>
        <w:rPr>
          <w:rFonts w:ascii="Times New Roman"/>
          <w:b w:val="false"/>
          <w:i w:val="false"/>
          <w:color w:val="000000"/>
          <w:sz w:val="28"/>
        </w:rPr>
        <w:t>
      210. После каждого полета на территории лесного фонда летчик-наблюдатель наносит на карту-схему черным цветом те отрезки маршрутов, на которых непосредственно велись наблюдения за санитарным состоянием лесов. На каждом отрезке маршрута указываются число и месяц наблюдения. Границы вновь выявленных участков, категории повреждения и их номера наносятся на карту-схему красным цветом. Карта-схема позволяет контролировать и правильно планировать работу филиала по выполнению наблюдения санитарного состояния лесов.</w:t>
      </w:r>
    </w:p>
    <w:bookmarkEnd w:id="226"/>
    <w:p>
      <w:pPr>
        <w:spacing w:after="0"/>
        <w:ind w:left="0"/>
        <w:jc w:val="both"/>
      </w:pPr>
      <w:r>
        <w:rPr>
          <w:rFonts w:ascii="Times New Roman"/>
          <w:b w:val="false"/>
          <w:i w:val="false"/>
          <w:color w:val="000000"/>
          <w:sz w:val="28"/>
        </w:rPr>
        <w:t>
      Осмотренными считаются участки, расположенные на расстоянии до восьми километров от линии отрезков маршрутов, на которых производится наблюдение за санитарным состоянием лесов.</w:t>
      </w:r>
    </w:p>
    <w:bookmarkStart w:name="z230" w:id="227"/>
    <w:p>
      <w:pPr>
        <w:spacing w:after="0"/>
        <w:ind w:left="0"/>
        <w:jc w:val="both"/>
      </w:pPr>
      <w:r>
        <w:rPr>
          <w:rFonts w:ascii="Times New Roman"/>
          <w:b w:val="false"/>
          <w:i w:val="false"/>
          <w:color w:val="000000"/>
          <w:sz w:val="28"/>
        </w:rPr>
        <w:t>
      211. Описание выявленных участков с неблагополучным санитарным состоянием заносится в специальную ведомость.</w:t>
      </w:r>
    </w:p>
    <w:bookmarkEnd w:id="227"/>
    <w:bookmarkStart w:name="z231" w:id="228"/>
    <w:p>
      <w:pPr>
        <w:spacing w:after="0"/>
        <w:ind w:left="0"/>
        <w:jc w:val="both"/>
      </w:pPr>
      <w:r>
        <w:rPr>
          <w:rFonts w:ascii="Times New Roman"/>
          <w:b w:val="false"/>
          <w:i w:val="false"/>
          <w:color w:val="000000"/>
          <w:sz w:val="28"/>
        </w:rPr>
        <w:t>
      212. На обнаруженные участки поврежденного леса летчик-наблюдатель составляет листок воздушной сигнализации, который передается лесовладельцу.</w:t>
      </w:r>
    </w:p>
    <w:bookmarkEnd w:id="228"/>
    <w:bookmarkStart w:name="z232" w:id="229"/>
    <w:p>
      <w:pPr>
        <w:spacing w:after="0"/>
        <w:ind w:left="0"/>
        <w:jc w:val="both"/>
      </w:pPr>
      <w:r>
        <w:rPr>
          <w:rFonts w:ascii="Times New Roman"/>
          <w:b w:val="false"/>
          <w:i w:val="false"/>
          <w:color w:val="000000"/>
          <w:sz w:val="28"/>
        </w:rPr>
        <w:t>
      213. Получив листок воздушной сигнализации, лесовладелец в недельный срок организовывает наземную проверку полученного сообщения. Если при проверке подтвердится, что участок леса поврежден, то проводится дополнительное обследование с участием специалиста службы защиты леса. Информация о результатах проверки листка воздушной сигнализации представляется лесовладельцу. Листок воздушной сигнализации с заполненной обратной стороной высылается в филиал.</w:t>
      </w:r>
    </w:p>
    <w:bookmarkEnd w:id="229"/>
    <w:bookmarkStart w:name="z233" w:id="230"/>
    <w:p>
      <w:pPr>
        <w:spacing w:after="0"/>
        <w:ind w:left="0"/>
        <w:jc w:val="both"/>
      </w:pPr>
      <w:r>
        <w:rPr>
          <w:rFonts w:ascii="Times New Roman"/>
          <w:b w:val="false"/>
          <w:i w:val="false"/>
          <w:color w:val="000000"/>
          <w:sz w:val="28"/>
        </w:rPr>
        <w:t>
      214. Проверка проводится одной или несколькими группами парашютистов-пожарных (в зависимости от объема работ и удаленности очага). В группу входят не менее двух человек.</w:t>
      </w:r>
    </w:p>
    <w:bookmarkEnd w:id="230"/>
    <w:bookmarkStart w:name="z234" w:id="231"/>
    <w:p>
      <w:pPr>
        <w:spacing w:after="0"/>
        <w:ind w:left="0"/>
        <w:jc w:val="both"/>
      </w:pPr>
      <w:r>
        <w:rPr>
          <w:rFonts w:ascii="Times New Roman"/>
          <w:b w:val="false"/>
          <w:i w:val="false"/>
          <w:color w:val="000000"/>
          <w:sz w:val="28"/>
        </w:rPr>
        <w:t>
      215. По данным общего лесопатологического наблюдения старшим летчиком-наблюдателем по лесозащите составляется и постоянно уточняется общая карта санитарного состояния лесов по каждой области, которые обслуживаются исполнителем. В качестве таких карт используются административные или другие карты масштаба от 1:500000 до 1:1000000.</w:t>
      </w:r>
    </w:p>
    <w:bookmarkEnd w:id="231"/>
    <w:bookmarkStart w:name="z235" w:id="232"/>
    <w:p>
      <w:pPr>
        <w:spacing w:after="0"/>
        <w:ind w:left="0"/>
        <w:jc w:val="both"/>
      </w:pPr>
      <w:r>
        <w:rPr>
          <w:rFonts w:ascii="Times New Roman"/>
          <w:b w:val="false"/>
          <w:i w:val="false"/>
          <w:color w:val="000000"/>
          <w:sz w:val="28"/>
        </w:rPr>
        <w:t>
      216. Подготовка общих карт санитарного состояния лесов заключается в нанесении на них условными знаками следующих данных:</w:t>
      </w:r>
    </w:p>
    <w:bookmarkEnd w:id="232"/>
    <w:p>
      <w:pPr>
        <w:spacing w:after="0"/>
        <w:ind w:left="0"/>
        <w:jc w:val="both"/>
      </w:pPr>
      <w:r>
        <w:rPr>
          <w:rFonts w:ascii="Times New Roman"/>
          <w:b w:val="false"/>
          <w:i w:val="false"/>
          <w:color w:val="000000"/>
          <w:sz w:val="28"/>
        </w:rPr>
        <w:t>
      1) границ территории, обслуживаемой филиалом участков, на которых исполнитель осуществляет детальное лесопатологическое наблюдение;</w:t>
      </w:r>
    </w:p>
    <w:p>
      <w:pPr>
        <w:spacing w:after="0"/>
        <w:ind w:left="0"/>
        <w:jc w:val="both"/>
      </w:pPr>
      <w:r>
        <w:rPr>
          <w:rFonts w:ascii="Times New Roman"/>
          <w:b w:val="false"/>
          <w:i w:val="false"/>
          <w:color w:val="000000"/>
          <w:sz w:val="28"/>
        </w:rPr>
        <w:t>
      2) границ кедровых насаждений и других ценных пород деревьев.</w:t>
      </w:r>
    </w:p>
    <w:bookmarkStart w:name="z236" w:id="233"/>
    <w:p>
      <w:pPr>
        <w:spacing w:after="0"/>
        <w:ind w:left="0"/>
        <w:jc w:val="both"/>
      </w:pPr>
      <w:r>
        <w:rPr>
          <w:rFonts w:ascii="Times New Roman"/>
          <w:b w:val="false"/>
          <w:i w:val="false"/>
          <w:color w:val="000000"/>
          <w:sz w:val="28"/>
        </w:rPr>
        <w:t>
      217. По мере осуществления лесопатологического наблюдения на карту наносятся участки с патологическим состоянием леса. Очаги хвое-, листогрызущих и стволовых вредителей наносятся на карту лишь после их наземной проверки.</w:t>
      </w:r>
    </w:p>
    <w:bookmarkEnd w:id="233"/>
    <w:bookmarkStart w:name="z237" w:id="234"/>
    <w:p>
      <w:pPr>
        <w:spacing w:after="0"/>
        <w:ind w:left="0"/>
        <w:jc w:val="left"/>
      </w:pPr>
      <w:r>
        <w:rPr>
          <w:rFonts w:ascii="Times New Roman"/>
          <w:b/>
          <w:i w:val="false"/>
          <w:color w:val="000000"/>
        </w:rPr>
        <w:t xml:space="preserve"> 13. Порядок осуществления аэровизуального лесопатологического</w:t>
      </w:r>
      <w:r>
        <w:br/>
      </w:r>
      <w:r>
        <w:rPr>
          <w:rFonts w:ascii="Times New Roman"/>
          <w:b/>
          <w:i w:val="false"/>
          <w:color w:val="000000"/>
        </w:rPr>
        <w:t>обследования</w:t>
      </w:r>
    </w:p>
    <w:bookmarkEnd w:id="234"/>
    <w:bookmarkStart w:name="z238" w:id="235"/>
    <w:p>
      <w:pPr>
        <w:spacing w:after="0"/>
        <w:ind w:left="0"/>
        <w:jc w:val="both"/>
      </w:pPr>
      <w:r>
        <w:rPr>
          <w:rFonts w:ascii="Times New Roman"/>
          <w:b w:val="false"/>
          <w:i w:val="false"/>
          <w:color w:val="000000"/>
          <w:sz w:val="28"/>
        </w:rPr>
        <w:t>
      218. Аэровизуальные лесопатологические обследования выполняются исполнителем. Они проводятся на основании специальных договоров с лесовладельцами в тех случаях, когда экспедиционные лесопатологические обследования не запланированы, а необходимость в срочном проведении аэровизуальных лесопатологических обследований имеется.</w:t>
      </w:r>
    </w:p>
    <w:bookmarkEnd w:id="235"/>
    <w:bookmarkStart w:name="z239" w:id="236"/>
    <w:p>
      <w:pPr>
        <w:spacing w:after="0"/>
        <w:ind w:left="0"/>
        <w:jc w:val="both"/>
      </w:pPr>
      <w:r>
        <w:rPr>
          <w:rFonts w:ascii="Times New Roman"/>
          <w:b w:val="false"/>
          <w:i w:val="false"/>
          <w:color w:val="000000"/>
          <w:sz w:val="28"/>
        </w:rPr>
        <w:t>
      219. Договором определяется площадь лесов, подлежащих обследованию, сроки проведения полетов, расстояния, через которые прокладываются маршруты полетов ВС и стоимость работ.</w:t>
      </w:r>
    </w:p>
    <w:bookmarkEnd w:id="236"/>
    <w:bookmarkStart w:name="z240" w:id="237"/>
    <w:p>
      <w:pPr>
        <w:spacing w:after="0"/>
        <w:ind w:left="0"/>
        <w:jc w:val="both"/>
      </w:pPr>
      <w:r>
        <w:rPr>
          <w:rFonts w:ascii="Times New Roman"/>
          <w:b w:val="false"/>
          <w:i w:val="false"/>
          <w:color w:val="000000"/>
          <w:sz w:val="28"/>
        </w:rPr>
        <w:t>
      220. Маршруты полетов ВС прокладываются по обследуемой территории параллельно друг другу, через десять километров. В высокогорных районах маршруты прокладываются вдоль долин. В случаях, когда необходимо особенно тщательное обследование, облет территории проводится по сети маршрутов, проложенных не менее чем через четыре километра.</w:t>
      </w:r>
    </w:p>
    <w:bookmarkEnd w:id="237"/>
    <w:bookmarkStart w:name="z241" w:id="238"/>
    <w:p>
      <w:pPr>
        <w:spacing w:after="0"/>
        <w:ind w:left="0"/>
        <w:jc w:val="both"/>
      </w:pPr>
      <w:r>
        <w:rPr>
          <w:rFonts w:ascii="Times New Roman"/>
          <w:b w:val="false"/>
          <w:i w:val="false"/>
          <w:color w:val="000000"/>
          <w:sz w:val="28"/>
        </w:rPr>
        <w:t>
      221. На основании анализа материалов о санитарном состоянии лесов и данных лесопатологического наблюдения с особенностями территории расположения аэродромов и других особенностей рельефа составляется проект маршрутной сети, которым определяются плановые затраты летного времени и порядок полетов ВС. Проект составляется на топографической карте масштаба 1:500000 и утверждается исполнителем.</w:t>
      </w:r>
    </w:p>
    <w:bookmarkEnd w:id="238"/>
    <w:bookmarkStart w:name="z242" w:id="239"/>
    <w:p>
      <w:pPr>
        <w:spacing w:after="0"/>
        <w:ind w:left="0"/>
        <w:jc w:val="both"/>
      </w:pPr>
      <w:r>
        <w:rPr>
          <w:rFonts w:ascii="Times New Roman"/>
          <w:b w:val="false"/>
          <w:i w:val="false"/>
          <w:color w:val="000000"/>
          <w:sz w:val="28"/>
        </w:rPr>
        <w:t>
      222. В экипаж ВС при полетах по аэровизуальному лесопатологическому обследованию, кроме пилота, входят два летчика-наблюдателя. Один из них (аэронавигатор) выявляет и описывает участки поврежденного леса. Задачей второго (аэролесопатолог) являются осуществление самолетовождения точно по намеченному маршруту, а также определение местонахождения участков, выявленных вредителей, и нанесение их контуров на карту.</w:t>
      </w:r>
    </w:p>
    <w:bookmarkEnd w:id="239"/>
    <w:bookmarkStart w:name="z243" w:id="240"/>
    <w:p>
      <w:pPr>
        <w:spacing w:after="0"/>
        <w:ind w:left="0"/>
        <w:jc w:val="both"/>
      </w:pPr>
      <w:r>
        <w:rPr>
          <w:rFonts w:ascii="Times New Roman"/>
          <w:b w:val="false"/>
          <w:i w:val="false"/>
          <w:color w:val="000000"/>
          <w:sz w:val="28"/>
        </w:rPr>
        <w:t>
      223. Полеты выполняются на патрульных ВС в дни, свободные от полетов по охране лесов от пожаров.</w:t>
      </w:r>
    </w:p>
    <w:bookmarkEnd w:id="240"/>
    <w:bookmarkStart w:name="z244" w:id="241"/>
    <w:p>
      <w:pPr>
        <w:spacing w:after="0"/>
        <w:ind w:left="0"/>
        <w:jc w:val="both"/>
      </w:pPr>
      <w:r>
        <w:rPr>
          <w:rFonts w:ascii="Times New Roman"/>
          <w:b w:val="false"/>
          <w:i w:val="false"/>
          <w:color w:val="000000"/>
          <w:sz w:val="28"/>
        </w:rPr>
        <w:t>
      224. В случае, когда использование для лесопатологического обследования патрульного ВС по каким-либо причинам невозможно, для его выполнения арендуется или же используется собственное ВС.</w:t>
      </w:r>
    </w:p>
    <w:bookmarkEnd w:id="241"/>
    <w:bookmarkStart w:name="z245" w:id="242"/>
    <w:p>
      <w:pPr>
        <w:spacing w:after="0"/>
        <w:ind w:left="0"/>
        <w:jc w:val="both"/>
      </w:pPr>
      <w:r>
        <w:rPr>
          <w:rFonts w:ascii="Times New Roman"/>
          <w:b w:val="false"/>
          <w:i w:val="false"/>
          <w:color w:val="000000"/>
          <w:sz w:val="28"/>
        </w:rPr>
        <w:t>
      225. При проведении аэровизуальных лесопатологических обследований для детальной ориентировки используются патрульные карты и карты-схемы масштаба 1:500000.</w:t>
      </w:r>
    </w:p>
    <w:bookmarkEnd w:id="242"/>
    <w:p>
      <w:pPr>
        <w:spacing w:after="0"/>
        <w:ind w:left="0"/>
        <w:jc w:val="both"/>
      </w:pPr>
      <w:r>
        <w:rPr>
          <w:rFonts w:ascii="Times New Roman"/>
          <w:b w:val="false"/>
          <w:i w:val="false"/>
          <w:color w:val="000000"/>
          <w:sz w:val="28"/>
        </w:rPr>
        <w:t>
      Рабочая карта-схема с нанесенными на ней границами поврежденных участков леса служит для свода и характеризует санитарное состояние леса.</w:t>
      </w:r>
    </w:p>
    <w:bookmarkStart w:name="z246" w:id="243"/>
    <w:p>
      <w:pPr>
        <w:spacing w:after="0"/>
        <w:ind w:left="0"/>
        <w:jc w:val="both"/>
      </w:pPr>
      <w:r>
        <w:rPr>
          <w:rFonts w:ascii="Times New Roman"/>
          <w:b w:val="false"/>
          <w:i w:val="false"/>
          <w:color w:val="000000"/>
          <w:sz w:val="28"/>
        </w:rPr>
        <w:t>
      226. Перед каждым полетом на полетную карту наносят простым карандашом намеченные на этот полет маршруты.</w:t>
      </w:r>
    </w:p>
    <w:bookmarkEnd w:id="243"/>
    <w:bookmarkStart w:name="z247" w:id="244"/>
    <w:p>
      <w:pPr>
        <w:spacing w:after="0"/>
        <w:ind w:left="0"/>
        <w:jc w:val="both"/>
      </w:pPr>
      <w:r>
        <w:rPr>
          <w:rFonts w:ascii="Times New Roman"/>
          <w:b w:val="false"/>
          <w:i w:val="false"/>
          <w:color w:val="000000"/>
          <w:sz w:val="28"/>
        </w:rPr>
        <w:t>
      227. Аэронавигатор обеспечивает самолетовождение ВС по намеченному маршруту. Аэролесопатолог в это время ведет наблюдение за общим видом насаждений. Обнаружив участок, отличающийся по окраске от нормального лесонасаждения, он дает указание аэронавигатору направить ВС к данному участку.</w:t>
      </w:r>
    </w:p>
    <w:bookmarkEnd w:id="244"/>
    <w:p>
      <w:pPr>
        <w:spacing w:after="0"/>
        <w:ind w:left="0"/>
        <w:jc w:val="both"/>
      </w:pPr>
      <w:r>
        <w:rPr>
          <w:rFonts w:ascii="Times New Roman"/>
          <w:b w:val="false"/>
          <w:i w:val="false"/>
          <w:color w:val="000000"/>
          <w:sz w:val="28"/>
        </w:rPr>
        <w:t xml:space="preserve">
      Когда самолет приближается к участку, аэронавигатор наносит на карту его границы, которые ему указывает аэролесопатолог. Затем высота полета снижается до безопасного уровня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w:t>
      </w:r>
    </w:p>
    <w:p>
      <w:pPr>
        <w:spacing w:after="0"/>
        <w:ind w:left="0"/>
        <w:jc w:val="both"/>
      </w:pPr>
      <w:r>
        <w:rPr>
          <w:rFonts w:ascii="Times New Roman"/>
          <w:b w:val="false"/>
          <w:i w:val="false"/>
          <w:color w:val="000000"/>
          <w:sz w:val="28"/>
        </w:rPr>
        <w:t>
      Аэролесопатолог уточняет характер повреждения и наносит на карту лесопатологическое описание участка повреждений.</w:t>
      </w:r>
    </w:p>
    <w:bookmarkStart w:name="z248" w:id="245"/>
    <w:p>
      <w:pPr>
        <w:spacing w:after="0"/>
        <w:ind w:left="0"/>
        <w:jc w:val="both"/>
      </w:pPr>
      <w:r>
        <w:rPr>
          <w:rFonts w:ascii="Times New Roman"/>
          <w:b w:val="false"/>
          <w:i w:val="false"/>
          <w:color w:val="000000"/>
          <w:sz w:val="28"/>
        </w:rPr>
        <w:t>
      228. Закончив обследование участка, аэронавигатор выводит самолет к точке, с который он сошел с маршрута, и продолжает полет по маршруту.</w:t>
      </w:r>
    </w:p>
    <w:bookmarkEnd w:id="245"/>
    <w:bookmarkStart w:name="z249" w:id="246"/>
    <w:p>
      <w:pPr>
        <w:spacing w:after="0"/>
        <w:ind w:left="0"/>
        <w:jc w:val="both"/>
      </w:pPr>
      <w:r>
        <w:rPr>
          <w:rFonts w:ascii="Times New Roman"/>
          <w:b w:val="false"/>
          <w:i w:val="false"/>
          <w:color w:val="000000"/>
          <w:sz w:val="28"/>
        </w:rPr>
        <w:t>
      229. В тех случаях, когда участок повреждения настолько велик, что ведется несколькими маршрутами, его границы наносятся без схода с маршрутов, причем, при выполнении каждого полета наносятся видимые по маршруту границы повреждений. Внутри таких насаждений намечаются участки леса, повреждения которых однородны. Контуры поврежденных участков наносятся без сходов с маршрута, как и граница всего участка. Это не исключает отдельные сходы с маршрута во время полета над большими участками, которые выполняются только в целях уточнения характера повреждений или детального осмотра некоторых площадей.</w:t>
      </w:r>
    </w:p>
    <w:bookmarkEnd w:id="246"/>
    <w:bookmarkStart w:name="z250" w:id="247"/>
    <w:p>
      <w:pPr>
        <w:spacing w:after="0"/>
        <w:ind w:left="0"/>
        <w:jc w:val="both"/>
      </w:pPr>
      <w:r>
        <w:rPr>
          <w:rFonts w:ascii="Times New Roman"/>
          <w:b w:val="false"/>
          <w:i w:val="false"/>
          <w:color w:val="000000"/>
          <w:sz w:val="28"/>
        </w:rPr>
        <w:t>
      230. В зависимости от характера повреждения контуры участков на рабочей карте закрашиваются следующими цветами:</w:t>
      </w:r>
    </w:p>
    <w:bookmarkEnd w:id="247"/>
    <w:p>
      <w:pPr>
        <w:spacing w:after="0"/>
        <w:ind w:left="0"/>
        <w:jc w:val="both"/>
      </w:pPr>
      <w:r>
        <w:rPr>
          <w:rFonts w:ascii="Times New Roman"/>
          <w:b w:val="false"/>
          <w:i w:val="false"/>
          <w:color w:val="000000"/>
          <w:sz w:val="28"/>
        </w:rPr>
        <w:t>
      1) полное объедание - красным;</w:t>
      </w:r>
    </w:p>
    <w:p>
      <w:pPr>
        <w:spacing w:after="0"/>
        <w:ind w:left="0"/>
        <w:jc w:val="both"/>
      </w:pPr>
      <w:r>
        <w:rPr>
          <w:rFonts w:ascii="Times New Roman"/>
          <w:b w:val="false"/>
          <w:i w:val="false"/>
          <w:color w:val="000000"/>
          <w:sz w:val="28"/>
        </w:rPr>
        <w:t>
      2) среднее объедание - красной штриховой на розовом фоне;</w:t>
      </w:r>
    </w:p>
    <w:p>
      <w:pPr>
        <w:spacing w:after="0"/>
        <w:ind w:left="0"/>
        <w:jc w:val="both"/>
      </w:pPr>
      <w:r>
        <w:rPr>
          <w:rFonts w:ascii="Times New Roman"/>
          <w:b w:val="false"/>
          <w:i w:val="false"/>
          <w:color w:val="000000"/>
          <w:sz w:val="28"/>
        </w:rPr>
        <w:t>
      3) заметное объедание - розовым;</w:t>
      </w:r>
    </w:p>
    <w:p>
      <w:pPr>
        <w:spacing w:after="0"/>
        <w:ind w:left="0"/>
        <w:jc w:val="both"/>
      </w:pPr>
      <w:r>
        <w:rPr>
          <w:rFonts w:ascii="Times New Roman"/>
          <w:b w:val="false"/>
          <w:i w:val="false"/>
          <w:color w:val="000000"/>
          <w:sz w:val="28"/>
        </w:rPr>
        <w:t>
      4) свежие гари - коричневым;</w:t>
      </w:r>
    </w:p>
    <w:p>
      <w:pPr>
        <w:spacing w:after="0"/>
        <w:ind w:left="0"/>
        <w:jc w:val="both"/>
      </w:pPr>
      <w:r>
        <w:rPr>
          <w:rFonts w:ascii="Times New Roman"/>
          <w:b w:val="false"/>
          <w:i w:val="false"/>
          <w:color w:val="000000"/>
          <w:sz w:val="28"/>
        </w:rPr>
        <w:t>
      5) ветровалы и буреломы - желтым;</w:t>
      </w:r>
    </w:p>
    <w:p>
      <w:pPr>
        <w:spacing w:after="0"/>
        <w:ind w:left="0"/>
        <w:jc w:val="both"/>
      </w:pPr>
      <w:r>
        <w:rPr>
          <w:rFonts w:ascii="Times New Roman"/>
          <w:b w:val="false"/>
          <w:i w:val="false"/>
          <w:color w:val="000000"/>
          <w:sz w:val="28"/>
        </w:rPr>
        <w:t>
      6) захламленность на свежих лесосеках - фиолетовой штриховкой;</w:t>
      </w:r>
    </w:p>
    <w:p>
      <w:pPr>
        <w:spacing w:after="0"/>
        <w:ind w:left="0"/>
        <w:jc w:val="both"/>
      </w:pPr>
      <w:r>
        <w:rPr>
          <w:rFonts w:ascii="Times New Roman"/>
          <w:b w:val="false"/>
          <w:i w:val="false"/>
          <w:color w:val="000000"/>
          <w:sz w:val="28"/>
        </w:rPr>
        <w:t>
      7) повреждения от разных причин - зеленой штриховкой;</w:t>
      </w:r>
    </w:p>
    <w:p>
      <w:pPr>
        <w:spacing w:after="0"/>
        <w:ind w:left="0"/>
        <w:jc w:val="both"/>
      </w:pPr>
      <w:r>
        <w:rPr>
          <w:rFonts w:ascii="Times New Roman"/>
          <w:b w:val="false"/>
          <w:i w:val="false"/>
          <w:color w:val="000000"/>
          <w:sz w:val="28"/>
        </w:rPr>
        <w:t>
      8) сухостой - серым.</w:t>
      </w:r>
    </w:p>
    <w:bookmarkStart w:name="z251" w:id="248"/>
    <w:p>
      <w:pPr>
        <w:spacing w:after="0"/>
        <w:ind w:left="0"/>
        <w:jc w:val="both"/>
      </w:pPr>
      <w:r>
        <w:rPr>
          <w:rFonts w:ascii="Times New Roman"/>
          <w:b w:val="false"/>
          <w:i w:val="false"/>
          <w:color w:val="000000"/>
          <w:sz w:val="28"/>
        </w:rPr>
        <w:t>
      231. Небольшие участки, контуры которых не наносятся, отмечаются на рабочей карте черной точкой, которая обводится кружком, окрашенным в цвет, соответствующий характеру повреждений.</w:t>
      </w:r>
    </w:p>
    <w:bookmarkEnd w:id="248"/>
    <w:bookmarkStart w:name="z252" w:id="249"/>
    <w:p>
      <w:pPr>
        <w:spacing w:after="0"/>
        <w:ind w:left="0"/>
        <w:jc w:val="both"/>
      </w:pPr>
      <w:r>
        <w:rPr>
          <w:rFonts w:ascii="Times New Roman"/>
          <w:b w:val="false"/>
          <w:i w:val="false"/>
          <w:color w:val="000000"/>
          <w:sz w:val="28"/>
        </w:rPr>
        <w:t>
      232. Все нанесенные участки нумеруются по порядку в пределах площади лесовладения.</w:t>
      </w:r>
    </w:p>
    <w:bookmarkEnd w:id="249"/>
    <w:bookmarkStart w:name="z253" w:id="250"/>
    <w:p>
      <w:pPr>
        <w:spacing w:after="0"/>
        <w:ind w:left="0"/>
        <w:jc w:val="both"/>
      </w:pPr>
      <w:r>
        <w:rPr>
          <w:rFonts w:ascii="Times New Roman"/>
          <w:b w:val="false"/>
          <w:i w:val="false"/>
          <w:color w:val="000000"/>
          <w:sz w:val="28"/>
        </w:rPr>
        <w:t>
      233. Описание участков повреждений лесного фонда по каждому лесовладельцу заносится в специальные ведомости.</w:t>
      </w:r>
    </w:p>
    <w:bookmarkEnd w:id="250"/>
    <w:bookmarkStart w:name="z254" w:id="251"/>
    <w:p>
      <w:pPr>
        <w:spacing w:after="0"/>
        <w:ind w:left="0"/>
        <w:jc w:val="both"/>
      </w:pPr>
      <w:r>
        <w:rPr>
          <w:rFonts w:ascii="Times New Roman"/>
          <w:b w:val="false"/>
          <w:i w:val="false"/>
          <w:color w:val="000000"/>
          <w:sz w:val="28"/>
        </w:rPr>
        <w:t>
      234. После окончания обследования площадей лесного фонда отдельных лесовладельцев каждому из них высылается выкопировка из рабочей карты с приложением копии соответствующей ведомости.</w:t>
      </w:r>
    </w:p>
    <w:bookmarkEnd w:id="251"/>
    <w:bookmarkStart w:name="z255" w:id="252"/>
    <w:p>
      <w:pPr>
        <w:spacing w:after="0"/>
        <w:ind w:left="0"/>
        <w:jc w:val="both"/>
      </w:pPr>
      <w:r>
        <w:rPr>
          <w:rFonts w:ascii="Times New Roman"/>
          <w:b w:val="false"/>
          <w:i w:val="false"/>
          <w:color w:val="000000"/>
          <w:sz w:val="28"/>
        </w:rPr>
        <w:t>
      235. Летчики-наблюдатели филиалов по результатам проведения специальных аэровизуальных лесопатологических обследований уточняют свои карты-схемы и патрульные карты, перенося на них все участки, на которых повреждения носят устойчивый характер, а также очаги массового размножения вредных лесных насекомых и другие участки, за состоянием которых филиал осуществляет систематическое наблюдение.</w:t>
      </w:r>
    </w:p>
    <w:bookmarkEnd w:id="252"/>
    <w:bookmarkStart w:name="z256" w:id="253"/>
    <w:p>
      <w:pPr>
        <w:spacing w:after="0"/>
        <w:ind w:left="0"/>
        <w:jc w:val="left"/>
      </w:pPr>
      <w:r>
        <w:rPr>
          <w:rFonts w:ascii="Times New Roman"/>
          <w:b/>
          <w:i w:val="false"/>
          <w:color w:val="000000"/>
        </w:rPr>
        <w:t xml:space="preserve"> 14. Порядок осуществления экспедиционных и лесопатологических</w:t>
      </w:r>
      <w:r>
        <w:br/>
      </w:r>
      <w:r>
        <w:rPr>
          <w:rFonts w:ascii="Times New Roman"/>
          <w:b/>
          <w:i w:val="false"/>
          <w:color w:val="000000"/>
        </w:rPr>
        <w:t>обследований</w:t>
      </w:r>
    </w:p>
    <w:bookmarkEnd w:id="253"/>
    <w:bookmarkStart w:name="z257" w:id="254"/>
    <w:p>
      <w:pPr>
        <w:spacing w:after="0"/>
        <w:ind w:left="0"/>
        <w:jc w:val="both"/>
      </w:pPr>
      <w:r>
        <w:rPr>
          <w:rFonts w:ascii="Times New Roman"/>
          <w:b w:val="false"/>
          <w:i w:val="false"/>
          <w:color w:val="000000"/>
          <w:sz w:val="28"/>
        </w:rPr>
        <w:t>
      236. Экспедиционные и лесопатологические обследования планируются по заявкам лесовладельцев на основе результатов наблюдения и прогноза динамики численности вредителей, динамики развития болезней леса и усыхания насаждений.</w:t>
      </w:r>
    </w:p>
    <w:bookmarkEnd w:id="254"/>
    <w:bookmarkStart w:name="z258" w:id="255"/>
    <w:p>
      <w:pPr>
        <w:spacing w:after="0"/>
        <w:ind w:left="0"/>
        <w:jc w:val="both"/>
      </w:pPr>
      <w:r>
        <w:rPr>
          <w:rFonts w:ascii="Times New Roman"/>
          <w:b w:val="false"/>
          <w:i w:val="false"/>
          <w:color w:val="000000"/>
          <w:sz w:val="28"/>
        </w:rPr>
        <w:t>
      237. Основанием для заключения договора и выполнения работ для исполнителя является задание ведомства. Конкретные объекты обследований устанавливаются лесовладельцем.</w:t>
      </w:r>
    </w:p>
    <w:bookmarkEnd w:id="255"/>
    <w:bookmarkStart w:name="z259" w:id="256"/>
    <w:p>
      <w:pPr>
        <w:spacing w:after="0"/>
        <w:ind w:left="0"/>
        <w:jc w:val="both"/>
      </w:pPr>
      <w:r>
        <w:rPr>
          <w:rFonts w:ascii="Times New Roman"/>
          <w:b w:val="false"/>
          <w:i w:val="false"/>
          <w:color w:val="000000"/>
          <w:sz w:val="28"/>
        </w:rPr>
        <w:t>
      238. При лесопатологических обследованиях исполнитель обеспечивает:</w:t>
      </w:r>
    </w:p>
    <w:bookmarkEnd w:id="256"/>
    <w:p>
      <w:pPr>
        <w:spacing w:after="0"/>
        <w:ind w:left="0"/>
        <w:jc w:val="both"/>
      </w:pPr>
      <w:r>
        <w:rPr>
          <w:rFonts w:ascii="Times New Roman"/>
          <w:b w:val="false"/>
          <w:i w:val="false"/>
          <w:color w:val="000000"/>
          <w:sz w:val="28"/>
        </w:rPr>
        <w:t>
      1) участие специалистов исполнителя в аэровизуальных лесопатологических обследованиях территорий с целью выявления площадей, на которых сосредотачиваются наземные работы;</w:t>
      </w:r>
    </w:p>
    <w:p>
      <w:pPr>
        <w:spacing w:after="0"/>
        <w:ind w:left="0"/>
        <w:jc w:val="both"/>
      </w:pPr>
      <w:r>
        <w:rPr>
          <w:rFonts w:ascii="Times New Roman"/>
          <w:b w:val="false"/>
          <w:i w:val="false"/>
          <w:color w:val="000000"/>
          <w:sz w:val="28"/>
        </w:rPr>
        <w:t>
      2) доставку специалистов экспедиции к местам работ и обратно;</w:t>
      </w:r>
    </w:p>
    <w:p>
      <w:pPr>
        <w:spacing w:after="0"/>
        <w:ind w:left="0"/>
        <w:jc w:val="both"/>
      </w:pPr>
      <w:r>
        <w:rPr>
          <w:rFonts w:ascii="Times New Roman"/>
          <w:b w:val="false"/>
          <w:i w:val="false"/>
          <w:color w:val="000000"/>
          <w:sz w:val="28"/>
        </w:rPr>
        <w:t>
      3) доставку работникам, находящимся в лесу, продовольствия, снаряжения и материалов по заявкам специализированной организации.</w:t>
      </w:r>
    </w:p>
    <w:bookmarkStart w:name="z260" w:id="257"/>
    <w:p>
      <w:pPr>
        <w:spacing w:after="0"/>
        <w:ind w:left="0"/>
        <w:jc w:val="both"/>
      </w:pPr>
      <w:r>
        <w:rPr>
          <w:rFonts w:ascii="Times New Roman"/>
          <w:b w:val="false"/>
          <w:i w:val="false"/>
          <w:color w:val="000000"/>
          <w:sz w:val="28"/>
        </w:rPr>
        <w:t>
      239. Полеты ВС выполняются по заявкам, выдаваемым специализированной организацией.</w:t>
      </w:r>
    </w:p>
    <w:bookmarkEnd w:id="257"/>
    <w:bookmarkStart w:name="z261" w:id="258"/>
    <w:p>
      <w:pPr>
        <w:spacing w:after="0"/>
        <w:ind w:left="0"/>
        <w:jc w:val="both"/>
      </w:pPr>
      <w:r>
        <w:rPr>
          <w:rFonts w:ascii="Times New Roman"/>
          <w:b w:val="false"/>
          <w:i w:val="false"/>
          <w:color w:val="000000"/>
          <w:sz w:val="28"/>
        </w:rPr>
        <w:t>
      240. Материалы о результатах всех работ по лесозащите с приложением подробной объяснительной записки, копии карт санитарного состояния лесов и сводной ведомости участков повреждения леса исполнитель представляет лесовладельцу.</w:t>
      </w:r>
    </w:p>
    <w:bookmarkEnd w:id="258"/>
    <w:bookmarkStart w:name="z262" w:id="259"/>
    <w:p>
      <w:pPr>
        <w:spacing w:after="0"/>
        <w:ind w:left="0"/>
        <w:jc w:val="left"/>
      </w:pPr>
      <w:r>
        <w:rPr>
          <w:rFonts w:ascii="Times New Roman"/>
          <w:b/>
          <w:i w:val="false"/>
          <w:color w:val="000000"/>
        </w:rPr>
        <w:t xml:space="preserve"> 15. Порядок ведения производственной документации</w:t>
      </w:r>
    </w:p>
    <w:bookmarkEnd w:id="259"/>
    <w:bookmarkStart w:name="z263" w:id="260"/>
    <w:p>
      <w:pPr>
        <w:spacing w:after="0"/>
        <w:ind w:left="0"/>
        <w:jc w:val="both"/>
      </w:pPr>
      <w:r>
        <w:rPr>
          <w:rFonts w:ascii="Times New Roman"/>
          <w:b w:val="false"/>
          <w:i w:val="false"/>
          <w:color w:val="000000"/>
          <w:sz w:val="28"/>
        </w:rPr>
        <w:t>
      241. Филиалами исполнителя в целях представления информации о выполненных авиационных работах по охране и защите лесного фонда ведется соответствующая производственная документация.</w:t>
      </w:r>
    </w:p>
    <w:bookmarkEnd w:id="260"/>
    <w:p>
      <w:pPr>
        <w:spacing w:after="0"/>
        <w:ind w:left="0"/>
        <w:jc w:val="both"/>
      </w:pPr>
      <w:r>
        <w:rPr>
          <w:rFonts w:ascii="Times New Roman"/>
          <w:b w:val="false"/>
          <w:i w:val="false"/>
          <w:color w:val="000000"/>
          <w:sz w:val="28"/>
        </w:rPr>
        <w:t>
      Производственными документами филиалов являются:</w:t>
      </w:r>
    </w:p>
    <w:p>
      <w:pPr>
        <w:spacing w:after="0"/>
        <w:ind w:left="0"/>
        <w:jc w:val="both"/>
      </w:pPr>
      <w:r>
        <w:rPr>
          <w:rFonts w:ascii="Times New Roman"/>
          <w:b w:val="false"/>
          <w:i w:val="false"/>
          <w:color w:val="000000"/>
          <w:sz w:val="28"/>
        </w:rPr>
        <w:t xml:space="preserve">
      1) заявка на полет ВС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2) бортовой журнал летчика-наблюдателя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3) акт о выполненных работах по авиационной охране и защите лесного фонда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4) список пассажиров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5) справка о массе багажа и груза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6) донесение о лесном пожаре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7) производственное задание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8) справка расходов по обнаружению и тушению лесного пожара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9) журнал учета обнаруженных лесных пожаров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10) ведомость лесных пожаров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11) карточка учета работы филиала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12) дневник пожарной опасности погоды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13) ведомость участков с патологическим состоянием леса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14) карточка учета хвое – и листогрызущих вредителей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15) листок воздушной сигнализации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16) список работников авиаотделений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17) список средств пожаротушения, полевого снаряжения, связи, транспорта и технического обслуживания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Start w:name="z264" w:id="261"/>
    <w:p>
      <w:pPr>
        <w:spacing w:after="0"/>
        <w:ind w:left="0"/>
        <w:jc w:val="both"/>
      </w:pPr>
      <w:r>
        <w:rPr>
          <w:rFonts w:ascii="Times New Roman"/>
          <w:b w:val="false"/>
          <w:i w:val="false"/>
          <w:color w:val="000000"/>
          <w:sz w:val="28"/>
        </w:rPr>
        <w:t>
      242. Заявка на полет ВС выписывается в четырех экземплярах. Испорченные бланки и бланки невыполненных заявок прилагаются к месячному документацию. Бланки заявок, пронумерованные и заверенные печатью исполнителя, являются документом строгой документации. В заявках указывается время по Гринвичу (UTC - среднеевропейское время). Если в соответствующем авиапредприятии принят порядок работы по местному времени, то в заявке также указывается местное время. Отметка о выполнении заявки заверяется печатью филиала.</w:t>
      </w:r>
    </w:p>
    <w:bookmarkEnd w:id="261"/>
    <w:bookmarkStart w:name="z265" w:id="262"/>
    <w:p>
      <w:pPr>
        <w:spacing w:after="0"/>
        <w:ind w:left="0"/>
        <w:jc w:val="both"/>
      </w:pPr>
      <w:r>
        <w:rPr>
          <w:rFonts w:ascii="Times New Roman"/>
          <w:b w:val="false"/>
          <w:i w:val="false"/>
          <w:color w:val="000000"/>
          <w:sz w:val="28"/>
        </w:rPr>
        <w:t>
      243. Бортовой журнал летчика-наблюдателя ведется в одном экземпляре по местному времени. При выполнении производственного полета левая сторона бортжурнала заполняется до графы "W" включительно, правая сторона используется для записей штурманских расчетов, характеристик осмотренных дымовых точек и пожаров, условий высадки парашютистов-пожарных и десантников-пожарных с указанием номера задания и временной выдержки.</w:t>
      </w:r>
    </w:p>
    <w:bookmarkEnd w:id="262"/>
    <w:p>
      <w:pPr>
        <w:spacing w:after="0"/>
        <w:ind w:left="0"/>
        <w:jc w:val="both"/>
      </w:pPr>
      <w:r>
        <w:rPr>
          <w:rFonts w:ascii="Times New Roman"/>
          <w:b w:val="false"/>
          <w:i w:val="false"/>
          <w:color w:val="000000"/>
          <w:sz w:val="28"/>
        </w:rPr>
        <w:t>
      Метеоусловия (облачность, видимость, осадки) записываются один раз на весь полет ВС, кроме случаев резкого изменения погоды.</w:t>
      </w:r>
    </w:p>
    <w:p>
      <w:pPr>
        <w:spacing w:after="0"/>
        <w:ind w:left="0"/>
        <w:jc w:val="both"/>
      </w:pPr>
      <w:r>
        <w:rPr>
          <w:rFonts w:ascii="Times New Roman"/>
          <w:b w:val="false"/>
          <w:i w:val="false"/>
          <w:color w:val="000000"/>
          <w:sz w:val="28"/>
        </w:rPr>
        <w:t>
      Бортовой журнал проверяет командир филиала, о чем делает отметку.</w:t>
      </w:r>
    </w:p>
    <w:bookmarkStart w:name="z266" w:id="263"/>
    <w:p>
      <w:pPr>
        <w:spacing w:after="0"/>
        <w:ind w:left="0"/>
        <w:jc w:val="both"/>
      </w:pPr>
      <w:r>
        <w:rPr>
          <w:rFonts w:ascii="Times New Roman"/>
          <w:b w:val="false"/>
          <w:i w:val="false"/>
          <w:color w:val="000000"/>
          <w:sz w:val="28"/>
        </w:rPr>
        <w:t>
      244. Акт о выполненных работах по авиационной охране и защите лесного фонда включает налет часов ВС, число дней аренды и составляется в четырех экземплярах, два из которых сдаются авиапредприятию, третий экземпляр высылается с месячным документациями исполнителю, а четвертый остается в делах филиала.</w:t>
      </w:r>
    </w:p>
    <w:bookmarkEnd w:id="263"/>
    <w:p>
      <w:pPr>
        <w:spacing w:after="0"/>
        <w:ind w:left="0"/>
        <w:jc w:val="both"/>
      </w:pPr>
      <w:r>
        <w:rPr>
          <w:rFonts w:ascii="Times New Roman"/>
          <w:b w:val="false"/>
          <w:i w:val="false"/>
          <w:color w:val="000000"/>
          <w:sz w:val="28"/>
        </w:rPr>
        <w:t>
      Акт составляется ежемесячно на первое число следующего месяца отдельно по каждому типу ВС.</w:t>
      </w:r>
    </w:p>
    <w:bookmarkStart w:name="z267" w:id="264"/>
    <w:p>
      <w:pPr>
        <w:spacing w:after="0"/>
        <w:ind w:left="0"/>
        <w:jc w:val="both"/>
      </w:pPr>
      <w:r>
        <w:rPr>
          <w:rFonts w:ascii="Times New Roman"/>
          <w:b w:val="false"/>
          <w:i w:val="false"/>
          <w:color w:val="000000"/>
          <w:sz w:val="28"/>
        </w:rPr>
        <w:t>
      245. Список пассажиров и справка о грузах составляются в двух экземплярах, один экземпляр вручается - экипажу ВС, второй - филиалу.</w:t>
      </w:r>
    </w:p>
    <w:bookmarkEnd w:id="264"/>
    <w:bookmarkStart w:name="z268" w:id="265"/>
    <w:p>
      <w:pPr>
        <w:spacing w:after="0"/>
        <w:ind w:left="0"/>
        <w:jc w:val="both"/>
      </w:pPr>
      <w:r>
        <w:rPr>
          <w:rFonts w:ascii="Times New Roman"/>
          <w:b w:val="false"/>
          <w:i w:val="false"/>
          <w:color w:val="000000"/>
          <w:sz w:val="28"/>
        </w:rPr>
        <w:t>
      246. Донесения о лесном пожаре составляются в нескольких экземплярах в зависимости от необходимости их сбрасывания в тех или иных пунктах. Возврат донесения в филиал не обязателен. Копия донесения подшивается в дело филиала.</w:t>
      </w:r>
    </w:p>
    <w:bookmarkEnd w:id="265"/>
    <w:bookmarkStart w:name="z269" w:id="266"/>
    <w:p>
      <w:pPr>
        <w:spacing w:after="0"/>
        <w:ind w:left="0"/>
        <w:jc w:val="both"/>
      </w:pPr>
      <w:r>
        <w:rPr>
          <w:rFonts w:ascii="Times New Roman"/>
          <w:b w:val="false"/>
          <w:i w:val="false"/>
          <w:color w:val="000000"/>
          <w:sz w:val="28"/>
        </w:rPr>
        <w:t>
      247. Производственное задание выписывается летчиком-наблюдателем при высадке парашютистов-пожарных с самолета или десантников-пожарных с вертолета либо при направлении их наземным транспортом на тушение лесного пожара, а также в целях проведения лесозащитных работ, окарауливания пожаров, выполнения отдельных операций в ходе борьбы с крупным пожаром по указанию руководителя тушения этого пожара и других работах, связанных с вопросами охраны лесов от пожаров и лесонарушений.</w:t>
      </w:r>
    </w:p>
    <w:bookmarkEnd w:id="266"/>
    <w:p>
      <w:pPr>
        <w:spacing w:after="0"/>
        <w:ind w:left="0"/>
        <w:jc w:val="both"/>
      </w:pPr>
      <w:r>
        <w:rPr>
          <w:rFonts w:ascii="Times New Roman"/>
          <w:b w:val="false"/>
          <w:i w:val="false"/>
          <w:color w:val="000000"/>
          <w:sz w:val="28"/>
        </w:rPr>
        <w:t>
      Задание вручается старшему группы под расписку.</w:t>
      </w:r>
    </w:p>
    <w:bookmarkStart w:name="z270" w:id="267"/>
    <w:p>
      <w:pPr>
        <w:spacing w:after="0"/>
        <w:ind w:left="0"/>
        <w:jc w:val="both"/>
      </w:pPr>
      <w:r>
        <w:rPr>
          <w:rFonts w:ascii="Times New Roman"/>
          <w:b w:val="false"/>
          <w:i w:val="false"/>
          <w:color w:val="000000"/>
          <w:sz w:val="28"/>
        </w:rPr>
        <w:t>
      248. Схема пожара составляется в случаях необходимости в двух экземплярах, первый экземпляр после выполнения высылается исполнителю с месячной документацией, второй экземпляр хранится в делах филиала.</w:t>
      </w:r>
    </w:p>
    <w:bookmarkEnd w:id="267"/>
    <w:bookmarkStart w:name="z271" w:id="268"/>
    <w:p>
      <w:pPr>
        <w:spacing w:after="0"/>
        <w:ind w:left="0"/>
        <w:jc w:val="both"/>
      </w:pPr>
      <w:r>
        <w:rPr>
          <w:rFonts w:ascii="Times New Roman"/>
          <w:b w:val="false"/>
          <w:i w:val="false"/>
          <w:color w:val="000000"/>
          <w:sz w:val="28"/>
        </w:rPr>
        <w:t>
      249. Журнал учета обнаруженных лесных пожаров ведется в филиалах.</w:t>
      </w:r>
    </w:p>
    <w:bookmarkEnd w:id="268"/>
    <w:p>
      <w:pPr>
        <w:spacing w:after="0"/>
        <w:ind w:left="0"/>
        <w:jc w:val="both"/>
      </w:pPr>
      <w:r>
        <w:rPr>
          <w:rFonts w:ascii="Times New Roman"/>
          <w:b w:val="false"/>
          <w:i w:val="false"/>
          <w:color w:val="000000"/>
          <w:sz w:val="28"/>
        </w:rPr>
        <w:t>
      Регистрация пожаров производится в журнале по радиограммам с борта самолета или после каждого полета по записям в бортовом журнале, копиям донесений о пожарах.</w:t>
      </w:r>
    </w:p>
    <w:p>
      <w:pPr>
        <w:spacing w:after="0"/>
        <w:ind w:left="0"/>
        <w:jc w:val="both"/>
      </w:pPr>
      <w:r>
        <w:rPr>
          <w:rFonts w:ascii="Times New Roman"/>
          <w:b w:val="false"/>
          <w:i w:val="false"/>
          <w:color w:val="000000"/>
          <w:sz w:val="28"/>
        </w:rPr>
        <w:t>
      Каждому пожару присваивается свой порядковый номер, записи делаются отдельной строкой и дополнительно оставляется несколько свободных строк для записей в последующие дни.</w:t>
      </w:r>
    </w:p>
    <w:p>
      <w:pPr>
        <w:spacing w:after="0"/>
        <w:ind w:left="0"/>
        <w:jc w:val="both"/>
      </w:pPr>
      <w:r>
        <w:rPr>
          <w:rFonts w:ascii="Times New Roman"/>
          <w:b w:val="false"/>
          <w:i w:val="false"/>
          <w:color w:val="000000"/>
          <w:sz w:val="28"/>
        </w:rPr>
        <w:t>
      Площадь каждого пожара указывается по оценке летчика-наблюдателя.</w:t>
      </w:r>
    </w:p>
    <w:p>
      <w:pPr>
        <w:spacing w:after="0"/>
        <w:ind w:left="0"/>
        <w:jc w:val="both"/>
      </w:pPr>
      <w:r>
        <w:rPr>
          <w:rFonts w:ascii="Times New Roman"/>
          <w:b w:val="false"/>
          <w:i w:val="false"/>
          <w:color w:val="000000"/>
          <w:sz w:val="28"/>
        </w:rPr>
        <w:t>
      По каждому ведомству информация о пожарах производится по отдельной ведомости.</w:t>
      </w:r>
    </w:p>
    <w:bookmarkStart w:name="z272" w:id="269"/>
    <w:p>
      <w:pPr>
        <w:spacing w:after="0"/>
        <w:ind w:left="0"/>
        <w:jc w:val="both"/>
      </w:pPr>
      <w:r>
        <w:rPr>
          <w:rFonts w:ascii="Times New Roman"/>
          <w:b w:val="false"/>
          <w:i w:val="false"/>
          <w:color w:val="000000"/>
          <w:sz w:val="28"/>
        </w:rPr>
        <w:t>
      250. Ведомость лесных пожаров, возникающих на обслуживаемой территории, составляется по каждому лесовладельцу ежемесячно и за пожароопасный период в целом. Ведомость является исходным документом для составления годовой документации филиала.</w:t>
      </w:r>
    </w:p>
    <w:bookmarkEnd w:id="269"/>
    <w:bookmarkStart w:name="z273" w:id="270"/>
    <w:p>
      <w:pPr>
        <w:spacing w:after="0"/>
        <w:ind w:left="0"/>
        <w:jc w:val="both"/>
      </w:pPr>
      <w:r>
        <w:rPr>
          <w:rFonts w:ascii="Times New Roman"/>
          <w:b w:val="false"/>
          <w:i w:val="false"/>
          <w:color w:val="000000"/>
          <w:sz w:val="28"/>
        </w:rPr>
        <w:t>
      251. Филиалом ведется мониторинг по проведенным работам, который оформляется карточками филиала в двух экземплярах, один из которых подшивается в дело, второй высылается с месячной документацией.</w:t>
      </w:r>
    </w:p>
    <w:bookmarkEnd w:id="270"/>
    <w:bookmarkStart w:name="z274" w:id="271"/>
    <w:p>
      <w:pPr>
        <w:spacing w:after="0"/>
        <w:ind w:left="0"/>
        <w:jc w:val="both"/>
      </w:pPr>
      <w:r>
        <w:rPr>
          <w:rFonts w:ascii="Times New Roman"/>
          <w:b w:val="false"/>
          <w:i w:val="false"/>
          <w:color w:val="000000"/>
          <w:sz w:val="28"/>
        </w:rPr>
        <w:t>
      252. Карточка мониторинга работы заполняется ежедневно. В дни, когда производились полеты по авиационной охране лесов, клетки в соответствующей строке закрашиваются красным цветом, в дни прочих произведенных полетов - зеленым, служебно-вспомогательных - синим.</w:t>
      </w:r>
    </w:p>
    <w:bookmarkEnd w:id="271"/>
    <w:p>
      <w:pPr>
        <w:spacing w:after="0"/>
        <w:ind w:left="0"/>
        <w:jc w:val="both"/>
      </w:pPr>
      <w:r>
        <w:rPr>
          <w:rFonts w:ascii="Times New Roman"/>
          <w:b w:val="false"/>
          <w:i w:val="false"/>
          <w:color w:val="000000"/>
          <w:sz w:val="28"/>
        </w:rPr>
        <w:t>
      В дни простоев в этих клетках проставляются условные знаки:</w:t>
      </w:r>
    </w:p>
    <w:p>
      <w:pPr>
        <w:spacing w:after="0"/>
        <w:ind w:left="0"/>
        <w:jc w:val="both"/>
      </w:pPr>
      <w:r>
        <w:rPr>
          <w:rFonts w:ascii="Times New Roman"/>
          <w:b w:val="false"/>
          <w:i w:val="false"/>
          <w:color w:val="000000"/>
          <w:sz w:val="28"/>
        </w:rPr>
        <w:t>
      простой по причинам, зависящим от филиала - косой крест, простой, по вине авиапредприятия - две вертикальные линии, простои, из-за невозможности полетов по метеорологическим условиям - две горизонтальные линии.</w:t>
      </w:r>
    </w:p>
    <w:bookmarkStart w:name="z275" w:id="272"/>
    <w:p>
      <w:pPr>
        <w:spacing w:after="0"/>
        <w:ind w:left="0"/>
        <w:jc w:val="both"/>
      </w:pPr>
      <w:r>
        <w:rPr>
          <w:rFonts w:ascii="Times New Roman"/>
          <w:b w:val="false"/>
          <w:i w:val="false"/>
          <w:color w:val="000000"/>
          <w:sz w:val="28"/>
        </w:rPr>
        <w:t>
      253. Дневник пожарной опасности погоды ведется в тех филиалах исполнителя, где не осуществляется централизованный расчет класса пожарной опасности по условиям погоды.</w:t>
      </w:r>
    </w:p>
    <w:bookmarkEnd w:id="272"/>
    <w:bookmarkStart w:name="z276" w:id="273"/>
    <w:p>
      <w:pPr>
        <w:spacing w:after="0"/>
        <w:ind w:left="0"/>
        <w:jc w:val="both"/>
      </w:pPr>
      <w:r>
        <w:rPr>
          <w:rFonts w:ascii="Times New Roman"/>
          <w:b w:val="false"/>
          <w:i w:val="false"/>
          <w:color w:val="000000"/>
          <w:sz w:val="28"/>
        </w:rPr>
        <w:t>
      254. Дневник заполняется ежедневно на основании метеорологических данных, полученных на двенадцать или четырнадцать часов наблюдения.</w:t>
      </w:r>
    </w:p>
    <w:bookmarkEnd w:id="273"/>
    <w:bookmarkStart w:name="z277" w:id="274"/>
    <w:p>
      <w:pPr>
        <w:spacing w:after="0"/>
        <w:ind w:left="0"/>
        <w:jc w:val="both"/>
      </w:pPr>
      <w:r>
        <w:rPr>
          <w:rFonts w:ascii="Times New Roman"/>
          <w:b w:val="false"/>
          <w:i w:val="false"/>
          <w:color w:val="000000"/>
          <w:sz w:val="28"/>
        </w:rPr>
        <w:t>
      255. Регистрация метеорологических данных и определение класса пожарной опасности производятся отдельно по каждой метеостанции, для чего заполняются соответствующие графы дневника.</w:t>
      </w:r>
    </w:p>
    <w:bookmarkEnd w:id="274"/>
    <w:bookmarkStart w:name="z278" w:id="275"/>
    <w:p>
      <w:pPr>
        <w:spacing w:after="0"/>
        <w:ind w:left="0"/>
        <w:jc w:val="both"/>
      </w:pPr>
      <w:r>
        <w:rPr>
          <w:rFonts w:ascii="Times New Roman"/>
          <w:b w:val="false"/>
          <w:i w:val="false"/>
          <w:color w:val="000000"/>
          <w:sz w:val="28"/>
        </w:rPr>
        <w:t>
      256. Итоговым документом служит дневник, заполняемый по данным одной метеостанции в пункте базирования филиала и на основании ведомости возникших пожаров и журнала обнаружения пожаров.</w:t>
      </w:r>
    </w:p>
    <w:bookmarkEnd w:id="275"/>
    <w:bookmarkStart w:name="z279" w:id="276"/>
    <w:p>
      <w:pPr>
        <w:spacing w:after="0"/>
        <w:ind w:left="0"/>
        <w:jc w:val="both"/>
      </w:pPr>
      <w:r>
        <w:rPr>
          <w:rFonts w:ascii="Times New Roman"/>
          <w:b w:val="false"/>
          <w:i w:val="false"/>
          <w:color w:val="000000"/>
          <w:sz w:val="28"/>
        </w:rPr>
        <w:t>
      257. Ведомость участков леса с патологическом состоянием включает все данные по результатам каждого полета, в котором эти участки обнаружены.</w:t>
      </w:r>
    </w:p>
    <w:bookmarkEnd w:id="276"/>
    <w:p>
      <w:pPr>
        <w:spacing w:after="0"/>
        <w:ind w:left="0"/>
        <w:jc w:val="both"/>
      </w:pPr>
      <w:r>
        <w:rPr>
          <w:rFonts w:ascii="Times New Roman"/>
          <w:b w:val="false"/>
          <w:i w:val="false"/>
          <w:color w:val="000000"/>
          <w:sz w:val="28"/>
        </w:rPr>
        <w:t>
      Сведения по каждому участку заносят отдельной строкой, а каждому новому участку присваивается очередной номер. Между записями оставляется не менее одной свободной строки для внесения изменений, которые происходят под воздействием внешних факторов или хозяйственной деятельности человека.</w:t>
      </w:r>
    </w:p>
    <w:p>
      <w:pPr>
        <w:spacing w:after="0"/>
        <w:ind w:left="0"/>
        <w:jc w:val="both"/>
      </w:pPr>
      <w:r>
        <w:rPr>
          <w:rFonts w:ascii="Times New Roman"/>
          <w:b w:val="false"/>
          <w:i w:val="false"/>
          <w:color w:val="000000"/>
          <w:sz w:val="28"/>
        </w:rPr>
        <w:t>
      Если категория повреждения не выяснена, то до получения результатов наземного обследования ниже записей по данному участку оставляется несколько незаполненных строк.</w:t>
      </w:r>
    </w:p>
    <w:p>
      <w:pPr>
        <w:spacing w:after="0"/>
        <w:ind w:left="0"/>
        <w:jc w:val="both"/>
      </w:pPr>
      <w:r>
        <w:rPr>
          <w:rFonts w:ascii="Times New Roman"/>
          <w:b w:val="false"/>
          <w:i w:val="false"/>
          <w:color w:val="000000"/>
          <w:sz w:val="28"/>
        </w:rPr>
        <w:t>
      Ведомость участков с патологическим состоянием является документом постоянного пользования и подлежит хранению в филиале не мене пять лет.</w:t>
      </w:r>
    </w:p>
    <w:bookmarkStart w:name="z280" w:id="277"/>
    <w:p>
      <w:pPr>
        <w:spacing w:after="0"/>
        <w:ind w:left="0"/>
        <w:jc w:val="both"/>
      </w:pPr>
      <w:r>
        <w:rPr>
          <w:rFonts w:ascii="Times New Roman"/>
          <w:b w:val="false"/>
          <w:i w:val="false"/>
          <w:color w:val="000000"/>
          <w:sz w:val="28"/>
        </w:rPr>
        <w:t>
      258. Карточка мониторинга хвое – и листогрызущих вредителей составляется при наземном лесопатологическом обследовании. В карточку заносят результаты проверки состояния очагов вредных лесных насекомых, выявленные при проведении наблюдения. Записи производятся по каждому отдельно взятому для учета модельному дереву с указанием его породы, высоты, диаметра на высоте груди, площади проекции кроны. Заполняются только те графы карточки, которые относятся к данной учетной единице (дерево, учетная площадка).</w:t>
      </w:r>
    </w:p>
    <w:bookmarkEnd w:id="277"/>
    <w:bookmarkStart w:name="z281" w:id="278"/>
    <w:p>
      <w:pPr>
        <w:spacing w:after="0"/>
        <w:ind w:left="0"/>
        <w:jc w:val="both"/>
      </w:pPr>
      <w:r>
        <w:rPr>
          <w:rFonts w:ascii="Times New Roman"/>
          <w:b w:val="false"/>
          <w:i w:val="false"/>
          <w:color w:val="000000"/>
          <w:sz w:val="28"/>
        </w:rPr>
        <w:t>
      259. Листок воздушной сигнализации составляется в двух экземплярах: первый направляется лесовладельцу, второй остается в делах филиала.</w:t>
      </w:r>
    </w:p>
    <w:bookmarkEnd w:id="278"/>
    <w:p>
      <w:pPr>
        <w:spacing w:after="0"/>
        <w:ind w:left="0"/>
        <w:jc w:val="both"/>
      </w:pPr>
      <w:r>
        <w:rPr>
          <w:rFonts w:ascii="Times New Roman"/>
          <w:b w:val="false"/>
          <w:i w:val="false"/>
          <w:color w:val="000000"/>
          <w:sz w:val="28"/>
        </w:rPr>
        <w:t>
      Порядок его оформления аналогичен составлению донесения о лесном пожаре. Дополнительная информация, кратко записывается на листке ниже схемы места повреждения.</w:t>
      </w:r>
    </w:p>
    <w:p>
      <w:pPr>
        <w:spacing w:after="0"/>
        <w:ind w:left="0"/>
        <w:jc w:val="both"/>
      </w:pPr>
      <w:r>
        <w:rPr>
          <w:rFonts w:ascii="Times New Roman"/>
          <w:b w:val="false"/>
          <w:i w:val="false"/>
          <w:color w:val="000000"/>
          <w:sz w:val="28"/>
        </w:rPr>
        <w:t>
      Результаты наземной проверки насаждения заносят на обратной стороне листка воздушной сигнализации.</w:t>
      </w:r>
    </w:p>
    <w:bookmarkStart w:name="z282" w:id="279"/>
    <w:p>
      <w:pPr>
        <w:spacing w:after="0"/>
        <w:ind w:left="0"/>
        <w:jc w:val="both"/>
      </w:pPr>
      <w:r>
        <w:rPr>
          <w:rFonts w:ascii="Times New Roman"/>
          <w:b w:val="false"/>
          <w:i w:val="false"/>
          <w:color w:val="000000"/>
          <w:sz w:val="28"/>
        </w:rPr>
        <w:t>
      260. Ежемесячно до восьмого числа филиал высылает исполнителю следующую документацию:</w:t>
      </w:r>
    </w:p>
    <w:bookmarkEnd w:id="279"/>
    <w:p>
      <w:pPr>
        <w:spacing w:after="0"/>
        <w:ind w:left="0"/>
        <w:jc w:val="both"/>
      </w:pPr>
      <w:r>
        <w:rPr>
          <w:rFonts w:ascii="Times New Roman"/>
          <w:b w:val="false"/>
          <w:i w:val="false"/>
          <w:color w:val="000000"/>
          <w:sz w:val="28"/>
        </w:rPr>
        <w:t>
      1) заявки на полет ВС с бортовыми журналами;</w:t>
      </w:r>
    </w:p>
    <w:p>
      <w:pPr>
        <w:spacing w:after="0"/>
        <w:ind w:left="0"/>
        <w:jc w:val="both"/>
      </w:pPr>
      <w:r>
        <w:rPr>
          <w:rFonts w:ascii="Times New Roman"/>
          <w:b w:val="false"/>
          <w:i w:val="false"/>
          <w:color w:val="000000"/>
          <w:sz w:val="28"/>
        </w:rPr>
        <w:t>
      2) акты о выполненных работах по авиационному обслуживанию (налет часов, числе дней аренды ВС);</w:t>
      </w:r>
    </w:p>
    <w:p>
      <w:pPr>
        <w:spacing w:after="0"/>
        <w:ind w:left="0"/>
        <w:jc w:val="both"/>
      </w:pPr>
      <w:r>
        <w:rPr>
          <w:rFonts w:ascii="Times New Roman"/>
          <w:b w:val="false"/>
          <w:i w:val="false"/>
          <w:color w:val="000000"/>
          <w:sz w:val="28"/>
        </w:rPr>
        <w:t>
      3) производственные задания (копии);</w:t>
      </w:r>
    </w:p>
    <w:p>
      <w:pPr>
        <w:spacing w:after="0"/>
        <w:ind w:left="0"/>
        <w:jc w:val="both"/>
      </w:pPr>
      <w:r>
        <w:rPr>
          <w:rFonts w:ascii="Times New Roman"/>
          <w:b w:val="false"/>
          <w:i w:val="false"/>
          <w:color w:val="000000"/>
          <w:sz w:val="28"/>
        </w:rPr>
        <w:t>
      4) о ликвидации лесных пожаров;</w:t>
      </w:r>
    </w:p>
    <w:p>
      <w:pPr>
        <w:spacing w:after="0"/>
        <w:ind w:left="0"/>
        <w:jc w:val="both"/>
      </w:pPr>
      <w:r>
        <w:rPr>
          <w:rFonts w:ascii="Times New Roman"/>
          <w:b w:val="false"/>
          <w:i w:val="false"/>
          <w:color w:val="000000"/>
          <w:sz w:val="28"/>
        </w:rPr>
        <w:t>
      5) карточку учета работы филиала и дневник пожарной опасности погоды (где отсутствует пункт диспетчерского управления и централизованный расчет класса пожарной опасности);</w:t>
      </w:r>
    </w:p>
    <w:p>
      <w:pPr>
        <w:spacing w:after="0"/>
        <w:ind w:left="0"/>
        <w:jc w:val="both"/>
      </w:pPr>
      <w:r>
        <w:rPr>
          <w:rFonts w:ascii="Times New Roman"/>
          <w:b w:val="false"/>
          <w:i w:val="false"/>
          <w:color w:val="000000"/>
          <w:sz w:val="28"/>
        </w:rPr>
        <w:t>
      6) информацию о работах по лесозащите;</w:t>
      </w:r>
    </w:p>
    <w:p>
      <w:pPr>
        <w:spacing w:after="0"/>
        <w:ind w:left="0"/>
        <w:jc w:val="both"/>
      </w:pPr>
      <w:r>
        <w:rPr>
          <w:rFonts w:ascii="Times New Roman"/>
          <w:b w:val="false"/>
          <w:i w:val="false"/>
          <w:color w:val="000000"/>
          <w:sz w:val="28"/>
        </w:rPr>
        <w:t>
      7) пояснительную записку, в которой подробно сообщается о выполнении работ по обнаружению и тушению пожаров, освещается характер взаимодействия с обслуживаемым лесовладельцем, наличие простоев ВС, указываются особенности принятых мер по совершенствованию работы.</w:t>
      </w:r>
    </w:p>
    <w:bookmarkStart w:name="z283" w:id="280"/>
    <w:p>
      <w:pPr>
        <w:spacing w:after="0"/>
        <w:ind w:left="0"/>
        <w:jc w:val="both"/>
      </w:pPr>
      <w:r>
        <w:rPr>
          <w:rFonts w:ascii="Times New Roman"/>
          <w:b w:val="false"/>
          <w:i w:val="false"/>
          <w:color w:val="000000"/>
          <w:sz w:val="28"/>
        </w:rPr>
        <w:t>
      261. Командир филиала проверяет подготовленную документацию и высылает ее исполнителю. Срок представления итоговой документации филиалом устанавливает исполнитель. К производственной документации командир филиала прилагает пояснительную записку о проделанной работе за месяц, акты проверок филиалов.</w:t>
      </w:r>
    </w:p>
    <w:bookmarkEnd w:id="280"/>
    <w:bookmarkStart w:name="z284" w:id="281"/>
    <w:p>
      <w:pPr>
        <w:spacing w:after="0"/>
        <w:ind w:left="0"/>
        <w:jc w:val="both"/>
      </w:pPr>
      <w:r>
        <w:rPr>
          <w:rFonts w:ascii="Times New Roman"/>
          <w:b w:val="false"/>
          <w:i w:val="false"/>
          <w:color w:val="000000"/>
          <w:sz w:val="28"/>
        </w:rPr>
        <w:t>
      262. Ежедневная информация о лесных пожарах предается филиалами до 20.00 часов в республиканскую диспетчерскую службу. Информация о действующих крупных пожарах на территории, обслуживаемой филиалом, передается в республиканскую диспетчерскую службу каждые три часа.</w:t>
      </w:r>
    </w:p>
    <w:bookmarkEnd w:id="281"/>
    <w:bookmarkStart w:name="z285" w:id="282"/>
    <w:p>
      <w:pPr>
        <w:spacing w:after="0"/>
        <w:ind w:left="0"/>
        <w:jc w:val="both"/>
      </w:pPr>
      <w:r>
        <w:rPr>
          <w:rFonts w:ascii="Times New Roman"/>
          <w:b w:val="false"/>
          <w:i w:val="false"/>
          <w:color w:val="000000"/>
          <w:sz w:val="28"/>
        </w:rPr>
        <w:t>
      263. Производственный мониторинг работы филиалов ведется исполнителем на основании документации, поступающих из филиалов.</w:t>
      </w:r>
    </w:p>
    <w:bookmarkEnd w:id="282"/>
    <w:p>
      <w:pPr>
        <w:spacing w:after="0"/>
        <w:ind w:left="0"/>
        <w:jc w:val="both"/>
      </w:pPr>
      <w:r>
        <w:rPr>
          <w:rFonts w:ascii="Times New Roman"/>
          <w:b w:val="false"/>
          <w:i w:val="false"/>
          <w:color w:val="000000"/>
          <w:sz w:val="28"/>
        </w:rPr>
        <w:t>
      Итоговые документы систематизируются в делах по каждому филиалу.</w:t>
      </w:r>
    </w:p>
    <w:p>
      <w:pPr>
        <w:spacing w:after="0"/>
        <w:ind w:left="0"/>
        <w:jc w:val="both"/>
      </w:pPr>
      <w:r>
        <w:rPr>
          <w:rFonts w:ascii="Times New Roman"/>
          <w:b w:val="false"/>
          <w:i w:val="false"/>
          <w:color w:val="000000"/>
          <w:sz w:val="28"/>
        </w:rPr>
        <w:t>
      Номенклатура дел (документации) филиалов утверждается исполнителем.</w:t>
      </w:r>
    </w:p>
    <w:bookmarkStart w:name="z286" w:id="283"/>
    <w:p>
      <w:pPr>
        <w:spacing w:after="0"/>
        <w:ind w:left="0"/>
        <w:jc w:val="both"/>
      </w:pPr>
      <w:r>
        <w:rPr>
          <w:rFonts w:ascii="Times New Roman"/>
          <w:b w:val="false"/>
          <w:i w:val="false"/>
          <w:color w:val="000000"/>
          <w:sz w:val="28"/>
        </w:rPr>
        <w:t>
      264. Поступающая исполнителю производственная документация ежемесячно анализируется, и результаты анализа доводятся до всех филиалов в форме обзора или приказа.</w:t>
      </w:r>
    </w:p>
    <w:bookmarkEnd w:id="283"/>
    <w:bookmarkStart w:name="z287" w:id="284"/>
    <w:p>
      <w:pPr>
        <w:spacing w:after="0"/>
        <w:ind w:left="0"/>
        <w:jc w:val="both"/>
      </w:pPr>
      <w:r>
        <w:rPr>
          <w:rFonts w:ascii="Times New Roman"/>
          <w:b w:val="false"/>
          <w:i w:val="false"/>
          <w:color w:val="000000"/>
          <w:sz w:val="28"/>
        </w:rPr>
        <w:t>
      265. Месячная информация о количестве пожаров и пройденных ими площадях представляется факсом или по электронной почте исполнителю не позднее второго числа месяца, следующего за отчетным.</w:t>
      </w:r>
    </w:p>
    <w:bookmarkEnd w:id="284"/>
    <w:bookmarkStart w:name="z288" w:id="285"/>
    <w:p>
      <w:pPr>
        <w:spacing w:after="0"/>
        <w:ind w:left="0"/>
        <w:jc w:val="both"/>
      </w:pPr>
      <w:r>
        <w:rPr>
          <w:rFonts w:ascii="Times New Roman"/>
          <w:b w:val="false"/>
          <w:i w:val="false"/>
          <w:color w:val="000000"/>
          <w:sz w:val="28"/>
        </w:rPr>
        <w:t>
      266. Документация о производственной работе исполнителя за месяц с приложением краткой пояснительной записки представляется в ведомство не позднее пятого числа каждого месяца.</w:t>
      </w:r>
    </w:p>
    <w:bookmarkEnd w:id="285"/>
    <w:bookmarkStart w:name="z289" w:id="286"/>
    <w:p>
      <w:pPr>
        <w:spacing w:after="0"/>
        <w:ind w:left="0"/>
        <w:jc w:val="both"/>
      </w:pPr>
      <w:r>
        <w:rPr>
          <w:rFonts w:ascii="Times New Roman"/>
          <w:b w:val="false"/>
          <w:i w:val="false"/>
          <w:color w:val="000000"/>
          <w:sz w:val="28"/>
        </w:rPr>
        <w:t>
      267. По окончании пожароопасного сезона филиалы составляют итоговую документацию. Порядок его составления и срок представления устанавливается исполнителем.</w:t>
      </w:r>
    </w:p>
    <w:bookmarkEnd w:id="286"/>
    <w:p>
      <w:pPr>
        <w:spacing w:after="0"/>
        <w:ind w:left="0"/>
        <w:jc w:val="both"/>
      </w:pPr>
      <w:r>
        <w:rPr>
          <w:rFonts w:ascii="Times New Roman"/>
          <w:b w:val="false"/>
          <w:i w:val="false"/>
          <w:color w:val="000000"/>
          <w:sz w:val="28"/>
        </w:rPr>
        <w:t>
      Итоговые документация филиалов проверяются и анализируются специалистами исполнителя, которые дают заключение о выполнении работ по авиационной охране и защите лесного фонда.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осуществления авиационных</w:t>
            </w:r>
            <w:r>
              <w:br/>
            </w:r>
            <w:r>
              <w:rPr>
                <w:rFonts w:ascii="Times New Roman"/>
                <w:b w:val="false"/>
                <w:i w:val="false"/>
                <w:color w:val="000000"/>
                <w:sz w:val="20"/>
              </w:rPr>
              <w:t>работ по охране и защите лесного фонда</w:t>
            </w:r>
          </w:p>
        </w:tc>
      </w:tr>
    </w:tbl>
    <w:bookmarkStart w:name="z291" w:id="287"/>
    <w:p>
      <w:pPr>
        <w:spacing w:after="0"/>
        <w:ind w:left="0"/>
        <w:jc w:val="both"/>
      </w:pPr>
      <w:r>
        <w:rPr>
          <w:rFonts w:ascii="Times New Roman"/>
          <w:b w:val="false"/>
          <w:i w:val="false"/>
          <w:color w:val="000000"/>
          <w:sz w:val="28"/>
        </w:rPr>
        <w:t xml:space="preserve">
      Форма            </w:t>
      </w:r>
    </w:p>
    <w:bookmarkEnd w:id="287"/>
    <w:p>
      <w:pPr>
        <w:spacing w:after="0"/>
        <w:ind w:left="0"/>
        <w:jc w:val="both"/>
      </w:pPr>
      <w:r>
        <w:rPr>
          <w:rFonts w:ascii="Times New Roman"/>
          <w:b w:val="false"/>
          <w:i w:val="false"/>
          <w:color w:val="000000"/>
          <w:sz w:val="28"/>
        </w:rPr>
        <w:t>
      Заказчик 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(наименование исполнителя и филиала)</w:t>
      </w:r>
    </w:p>
    <w:p>
      <w:pPr>
        <w:spacing w:after="0"/>
        <w:ind w:left="0"/>
        <w:jc w:val="both"/>
      </w:pPr>
      <w:r>
        <w:rPr>
          <w:rFonts w:ascii="Times New Roman"/>
          <w:b w:val="false"/>
          <w:i w:val="false"/>
          <w:color w:val="000000"/>
          <w:sz w:val="28"/>
        </w:rPr>
        <w:t>
      Командиру 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(авиапредприятия, ВС)</w:t>
      </w:r>
    </w:p>
    <w:bookmarkStart w:name="z292" w:id="288"/>
    <w:p>
      <w:pPr>
        <w:spacing w:after="0"/>
        <w:ind w:left="0"/>
        <w:jc w:val="left"/>
      </w:pPr>
      <w:r>
        <w:rPr>
          <w:rFonts w:ascii="Times New Roman"/>
          <w:b/>
          <w:i w:val="false"/>
          <w:color w:val="000000"/>
        </w:rPr>
        <w:t xml:space="preserve">  Заявка на полет ВС</w:t>
      </w:r>
    </w:p>
    <w:bookmarkEnd w:id="288"/>
    <w:tbl>
      <w:tblPr>
        <w:tblW w:w="0" w:type="auto"/>
        <w:tblCellSpacing w:w="0" w:type="auto"/>
        <w:tblBorders>
          <w:top w:val="none"/>
          <w:left w:val="none"/>
          <w:bottom w:val="none"/>
          <w:right w:val="none"/>
          <w:insideH w:val="none"/>
          <w:insideV w:val="none"/>
        </w:tblBorders>
      </w:tblPr>
      <w:tblGrid>
        <w:gridCol w:w="4291"/>
        <w:gridCol w:w="8009"/>
      </w:tblGrid>
      <w:tr>
        <w:trPr>
          <w:trHeight w:val="30" w:hRule="atLeast"/>
        </w:trPr>
        <w:tc>
          <w:tcPr>
            <w:tcW w:w="4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80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r>
      <w:tr>
        <w:trPr>
          <w:trHeight w:val="30" w:hRule="atLeast"/>
        </w:trPr>
        <w:tc>
          <w:tcPr>
            <w:tcW w:w="4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ВС)</w:t>
            </w:r>
          </w:p>
        </w:tc>
        <w:tc>
          <w:tcPr>
            <w:tcW w:w="80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 ВС)</w:t>
            </w:r>
          </w:p>
        </w:tc>
      </w:tr>
    </w:tbl>
    <w:p>
      <w:pPr>
        <w:spacing w:after="0"/>
        <w:ind w:left="0"/>
        <w:jc w:val="left"/>
      </w:pPr>
    </w:p>
    <w:p>
      <w:pPr>
        <w:spacing w:after="0"/>
        <w:ind w:left="0"/>
        <w:jc w:val="both"/>
      </w:pPr>
      <w:r>
        <w:rPr>
          <w:rFonts w:ascii="Times New Roman"/>
          <w:b w:val="false"/>
          <w:i w:val="false"/>
          <w:color w:val="000000"/>
          <w:sz w:val="28"/>
        </w:rPr>
        <w:t>
      на "____" ________________ 20___ год согласно договора</w:t>
      </w:r>
    </w:p>
    <w:p>
      <w:pPr>
        <w:spacing w:after="0"/>
        <w:ind w:left="0"/>
        <w:jc w:val="both"/>
      </w:pPr>
      <w:r>
        <w:rPr>
          <w:rFonts w:ascii="Times New Roman"/>
          <w:b w:val="false"/>
          <w:i w:val="false"/>
          <w:color w:val="000000"/>
          <w:sz w:val="28"/>
        </w:rPr>
        <w:t>
      от "___" _______________ 20__ года № __________</w:t>
      </w:r>
    </w:p>
    <w:p>
      <w:pPr>
        <w:spacing w:after="0"/>
        <w:ind w:left="0"/>
        <w:jc w:val="both"/>
      </w:pPr>
      <w:r>
        <w:rPr>
          <w:rFonts w:ascii="Times New Roman"/>
          <w:b w:val="false"/>
          <w:i w:val="false"/>
          <w:color w:val="000000"/>
          <w:sz w:val="28"/>
        </w:rPr>
        <w:t>
      Цель полета ____________________________________________________</w:t>
      </w:r>
    </w:p>
    <w:p>
      <w:pPr>
        <w:spacing w:after="0"/>
        <w:ind w:left="0"/>
        <w:jc w:val="both"/>
      </w:pPr>
      <w:r>
        <w:rPr>
          <w:rFonts w:ascii="Times New Roman"/>
          <w:b w:val="false"/>
          <w:i w:val="false"/>
          <w:color w:val="000000"/>
          <w:sz w:val="28"/>
        </w:rPr>
        <w:t>
      (вид, особенности, способ (технология) выполнения авиаработ)</w:t>
      </w:r>
    </w:p>
    <w:p>
      <w:pPr>
        <w:spacing w:after="0"/>
        <w:ind w:left="0"/>
        <w:jc w:val="both"/>
      </w:pPr>
      <w:r>
        <w:rPr>
          <w:rFonts w:ascii="Times New Roman"/>
          <w:b w:val="false"/>
          <w:i w:val="false"/>
          <w:color w:val="000000"/>
          <w:sz w:val="28"/>
        </w:rPr>
        <w:t>
      Время вылета ______________ часов ______ минут</w:t>
      </w:r>
    </w:p>
    <w:p>
      <w:pPr>
        <w:spacing w:after="0"/>
        <w:ind w:left="0"/>
        <w:jc w:val="both"/>
      </w:pPr>
      <w:r>
        <w:rPr>
          <w:rFonts w:ascii="Times New Roman"/>
          <w:b w:val="false"/>
          <w:i w:val="false"/>
          <w:color w:val="000000"/>
          <w:sz w:val="28"/>
        </w:rPr>
        <w:t xml:space="preserve">
      Маршрут и загрузка ВС по этапам полета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9"/>
        <w:gridCol w:w="1610"/>
        <w:gridCol w:w="1091"/>
        <w:gridCol w:w="1091"/>
        <w:gridCol w:w="1287"/>
        <w:gridCol w:w="1482"/>
        <w:gridCol w:w="2650"/>
        <w:gridCol w:w="1480"/>
      </w:tblGrid>
      <w:tr>
        <w:trPr>
          <w:trHeight w:val="30" w:hRule="atLeast"/>
        </w:trPr>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 площадка (пункт) отправления</w:t>
            </w:r>
          </w:p>
        </w:tc>
        <w:tc>
          <w:tcPr>
            <w:tcW w:w="1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 площадка (пункт) прибытия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Загрузка</w:t>
            </w:r>
          </w:p>
        </w:tc>
        <w:tc>
          <w:tcPr>
            <w:tcW w:w="2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и свойства груза, габариты, количество мест**</w:t>
            </w: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пассажиров Заказчик*</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 внутри фюзеляжа, тонн</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 на внешней подвеске, тонн</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тоннаж груза, пассажиров, тонн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состав экипажа включить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Пассажиры "Заказчика" с правилами по технике безопасности ознакомлены.</w:t>
      </w:r>
    </w:p>
    <w:p>
      <w:pPr>
        <w:spacing w:after="0"/>
        <w:ind w:left="0"/>
        <w:jc w:val="both"/>
      </w:pPr>
      <w:r>
        <w:rPr>
          <w:rFonts w:ascii="Times New Roman"/>
          <w:b w:val="false"/>
          <w:i w:val="false"/>
          <w:color w:val="000000"/>
          <w:sz w:val="28"/>
        </w:rPr>
        <w:t>
      Основные договорные обязательства выполнены, посадочные площадки</w:t>
      </w:r>
    </w:p>
    <w:p>
      <w:pPr>
        <w:spacing w:after="0"/>
        <w:ind w:left="0"/>
        <w:jc w:val="both"/>
      </w:pPr>
      <w:r>
        <w:rPr>
          <w:rFonts w:ascii="Times New Roman"/>
          <w:b w:val="false"/>
          <w:i w:val="false"/>
          <w:color w:val="000000"/>
          <w:sz w:val="28"/>
        </w:rPr>
        <w:t xml:space="preserve">
      в эксплуатационном состоянии.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7"/>
        <w:gridCol w:w="4383"/>
      </w:tblGrid>
      <w:tr>
        <w:trPr>
          <w:trHeight w:val="30" w:hRule="atLeast"/>
        </w:trPr>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 выдана</w:t>
            </w:r>
          </w:p>
          <w:p>
            <w:pPr>
              <w:spacing w:after="20"/>
              <w:ind w:left="20"/>
              <w:jc w:val="both"/>
            </w:pPr>
            <w:r>
              <w:rPr>
                <w:rFonts w:ascii="Times New Roman"/>
                <w:b w:val="false"/>
                <w:i w:val="false"/>
                <w:color w:val="000000"/>
                <w:sz w:val="20"/>
              </w:rPr>
              <w:t>
"____" _____________ 20____ года</w:t>
            </w:r>
          </w:p>
          <w:p>
            <w:pPr>
              <w:spacing w:after="20"/>
              <w:ind w:left="20"/>
              <w:jc w:val="both"/>
            </w:pPr>
            <w:r>
              <w:rPr>
                <w:rFonts w:ascii="Times New Roman"/>
                <w:b w:val="false"/>
                <w:i w:val="false"/>
                <w:color w:val="000000"/>
                <w:sz w:val="20"/>
              </w:rPr>
              <w:t>
Представитель "Исполнителя"</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(должность, подпись)</w:t>
            </w:r>
          </w:p>
          <w:p>
            <w:pPr>
              <w:spacing w:after="20"/>
              <w:ind w:left="20"/>
              <w:jc w:val="both"/>
            </w:pPr>
            <w:r>
              <w:rPr>
                <w:rFonts w:ascii="Times New Roman"/>
                <w:b w:val="false"/>
                <w:i w:val="false"/>
                <w:color w:val="000000"/>
                <w:sz w:val="20"/>
              </w:rPr>
              <w:t>
место печати</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Заявку получил, соответствие</w:t>
            </w:r>
          </w:p>
          <w:p>
            <w:pPr>
              <w:spacing w:after="20"/>
              <w:ind w:left="20"/>
              <w:jc w:val="both"/>
            </w:pPr>
            <w:r>
              <w:rPr>
                <w:rFonts w:ascii="Times New Roman"/>
                <w:b w:val="false"/>
                <w:i w:val="false"/>
                <w:color w:val="000000"/>
                <w:sz w:val="20"/>
              </w:rPr>
              <w:t>
заявки условиям договора проверил</w:t>
            </w:r>
          </w:p>
          <w:p>
            <w:pPr>
              <w:spacing w:after="20"/>
              <w:ind w:left="20"/>
              <w:jc w:val="both"/>
            </w:pPr>
            <w:r>
              <w:rPr>
                <w:rFonts w:ascii="Times New Roman"/>
                <w:b w:val="false"/>
                <w:i w:val="false"/>
                <w:color w:val="000000"/>
                <w:sz w:val="20"/>
              </w:rPr>
              <w:t>
Представитель</w:t>
            </w:r>
          </w:p>
          <w:p>
            <w:pPr>
              <w:spacing w:after="20"/>
              <w:ind w:left="20"/>
              <w:jc w:val="both"/>
            </w:pPr>
            <w:r>
              <w:rPr>
                <w:rFonts w:ascii="Times New Roman"/>
                <w:b w:val="false"/>
                <w:i w:val="false"/>
                <w:color w:val="000000"/>
                <w:sz w:val="20"/>
              </w:rPr>
              <w:t>
"Авиапредприятия" _____________</w:t>
            </w:r>
          </w:p>
          <w:p>
            <w:pPr>
              <w:spacing w:after="20"/>
              <w:ind w:left="20"/>
              <w:jc w:val="both"/>
            </w:pPr>
            <w:r>
              <w:rPr>
                <w:rFonts w:ascii="Times New Roman"/>
                <w:b w:val="false"/>
                <w:i w:val="false"/>
                <w:color w:val="000000"/>
                <w:sz w:val="20"/>
              </w:rPr>
              <w:t>
           (должность, подпись)</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 При перевозке пассажиров "Исполнителя" список прилагается</w:t>
      </w:r>
    </w:p>
    <w:p>
      <w:pPr>
        <w:spacing w:after="0"/>
        <w:ind w:left="0"/>
        <w:jc w:val="both"/>
      </w:pPr>
      <w:r>
        <w:rPr>
          <w:rFonts w:ascii="Times New Roman"/>
          <w:b w:val="false"/>
          <w:i w:val="false"/>
          <w:color w:val="000000"/>
          <w:sz w:val="28"/>
        </w:rPr>
        <w:t>
      ** Грузы, относящиеся к категории опасных, перевозятся по</w:t>
      </w:r>
    </w:p>
    <w:p>
      <w:pPr>
        <w:spacing w:after="0"/>
        <w:ind w:left="0"/>
        <w:jc w:val="both"/>
      </w:pPr>
      <w:r>
        <w:rPr>
          <w:rFonts w:ascii="Times New Roman"/>
          <w:b w:val="false"/>
          <w:i w:val="false"/>
          <w:color w:val="000000"/>
          <w:sz w:val="28"/>
        </w:rPr>
        <w:t>
      существующим правилам перевозки опасных грузов воздушным транспортом</w:t>
      </w:r>
    </w:p>
    <w:p>
      <w:pPr>
        <w:spacing w:after="0"/>
        <w:ind w:left="0"/>
        <w:jc w:val="both"/>
      </w:pPr>
      <w:r>
        <w:rPr>
          <w:rFonts w:ascii="Times New Roman"/>
          <w:b w:val="false"/>
          <w:i w:val="false"/>
          <w:color w:val="000000"/>
          <w:sz w:val="28"/>
        </w:rPr>
        <w:t>
      *** При изменении "Исполнителем" маршрута полета и загрузки ВС (до начала выполнения заявки) в графе "Примечание" указывается причина изменения и заверяется подписью ответственного представителя "Исполнителя".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осуществления авиационных</w:t>
            </w:r>
            <w:r>
              <w:br/>
            </w:r>
            <w:r>
              <w:rPr>
                <w:rFonts w:ascii="Times New Roman"/>
                <w:b w:val="false"/>
                <w:i w:val="false"/>
                <w:color w:val="000000"/>
                <w:sz w:val="20"/>
              </w:rPr>
              <w:t>работ по охране и защите лесного фонда</w:t>
            </w:r>
          </w:p>
        </w:tc>
      </w:tr>
    </w:tbl>
    <w:bookmarkStart w:name="z294" w:id="289"/>
    <w:p>
      <w:pPr>
        <w:spacing w:after="0"/>
        <w:ind w:left="0"/>
        <w:jc w:val="both"/>
      </w:pPr>
      <w:r>
        <w:rPr>
          <w:rFonts w:ascii="Times New Roman"/>
          <w:b w:val="false"/>
          <w:i w:val="false"/>
          <w:color w:val="000000"/>
          <w:sz w:val="28"/>
        </w:rPr>
        <w:t xml:space="preserve">
      Форма            </w:t>
      </w:r>
    </w:p>
    <w:bookmarkEnd w:id="289"/>
    <w:bookmarkStart w:name="z295" w:id="290"/>
    <w:p>
      <w:pPr>
        <w:spacing w:after="0"/>
        <w:ind w:left="0"/>
        <w:jc w:val="left"/>
      </w:pPr>
      <w:r>
        <w:rPr>
          <w:rFonts w:ascii="Times New Roman"/>
          <w:b/>
          <w:i w:val="false"/>
          <w:color w:val="000000"/>
        </w:rPr>
        <w:t xml:space="preserve">  Бортовой журнал летчика-наблюдателя</w:t>
      </w:r>
    </w:p>
    <w:bookmarkEnd w:id="290"/>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(наименование исполнителя и филиала)</w:t>
      </w:r>
    </w:p>
    <w:p>
      <w:pPr>
        <w:spacing w:after="0"/>
        <w:ind w:left="0"/>
        <w:jc w:val="both"/>
      </w:pPr>
      <w:r>
        <w:rPr>
          <w:rFonts w:ascii="Times New Roman"/>
          <w:b w:val="false"/>
          <w:i w:val="false"/>
          <w:color w:val="000000"/>
          <w:sz w:val="28"/>
        </w:rPr>
        <w:t>
      "____" ______ 20 __ год К заявке на полет № ______ Очередной</w:t>
      </w:r>
    </w:p>
    <w:p>
      <w:pPr>
        <w:spacing w:after="0"/>
        <w:ind w:left="0"/>
        <w:jc w:val="both"/>
      </w:pPr>
      <w:r>
        <w:rPr>
          <w:rFonts w:ascii="Times New Roman"/>
          <w:b w:val="false"/>
          <w:i w:val="false"/>
          <w:color w:val="000000"/>
          <w:sz w:val="28"/>
        </w:rPr>
        <w:t>
      № пожара _______</w:t>
      </w:r>
    </w:p>
    <w:p>
      <w:pPr>
        <w:spacing w:after="0"/>
        <w:ind w:left="0"/>
        <w:jc w:val="both"/>
      </w:pPr>
      <w:r>
        <w:rPr>
          <w:rFonts w:ascii="Times New Roman"/>
          <w:b w:val="false"/>
          <w:i w:val="false"/>
          <w:color w:val="000000"/>
          <w:sz w:val="28"/>
        </w:rPr>
        <w:t>
      Тип ВС __________ регистрационный № ВС ____ Командир ВС ___</w:t>
      </w:r>
    </w:p>
    <w:p>
      <w:pPr>
        <w:spacing w:after="0"/>
        <w:ind w:left="0"/>
        <w:jc w:val="both"/>
      </w:pPr>
      <w:r>
        <w:rPr>
          <w:rFonts w:ascii="Times New Roman"/>
          <w:b w:val="false"/>
          <w:i w:val="false"/>
          <w:color w:val="000000"/>
          <w:sz w:val="28"/>
        </w:rPr>
        <w:t>
      Очередной № донесения __________________________________________</w:t>
      </w:r>
    </w:p>
    <w:p>
      <w:pPr>
        <w:spacing w:after="0"/>
        <w:ind w:left="0"/>
        <w:jc w:val="both"/>
      </w:pPr>
      <w:r>
        <w:rPr>
          <w:rFonts w:ascii="Times New Roman"/>
          <w:b w:val="false"/>
          <w:i w:val="false"/>
          <w:color w:val="000000"/>
          <w:sz w:val="28"/>
        </w:rPr>
        <w:t>
      Летчик-наблюдатель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663"/>
        <w:gridCol w:w="663"/>
        <w:gridCol w:w="663"/>
        <w:gridCol w:w="1858"/>
        <w:gridCol w:w="2231"/>
        <w:gridCol w:w="1908"/>
        <w:gridCol w:w="1078"/>
        <w:gridCol w:w="1078"/>
        <w:gridCol w:w="149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Предварительный расчет полета</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Vпр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 км</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полета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Нрел.</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Нбез пр.</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133"/>
        <w:gridCol w:w="1134"/>
        <w:gridCol w:w="1845"/>
        <w:gridCol w:w="1136"/>
        <w:gridCol w:w="1136"/>
        <w:gridCol w:w="1137"/>
        <w:gridCol w:w="3197"/>
        <w:gridCol w:w="44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Необходимый запас ГСМ с учетом навигационного запаса на ___ часов</w:t>
            </w:r>
          </w:p>
          <w:p>
            <w:pPr>
              <w:spacing w:after="20"/>
              <w:ind w:left="20"/>
              <w:jc w:val="both"/>
            </w:pPr>
            <w:r>
              <w:rPr>
                <w:rFonts w:ascii="Times New Roman"/>
                <w:b w:val="false"/>
                <w:i w:val="false"/>
                <w:color w:val="000000"/>
                <w:sz w:val="20"/>
              </w:rPr>
              <w:t>
___ минут Н рас. _____ м. б ____ v _____ км/ч</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работ</w:t>
            </w:r>
          </w:p>
        </w:tc>
      </w:tr>
      <w:tr>
        <w:trPr>
          <w:trHeight w:val="3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Солнце</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Рмин. прив. по маршруту ______ мм рт. ст.</w:t>
            </w:r>
          </w:p>
          <w:p>
            <w:pPr>
              <w:spacing w:after="20"/>
              <w:ind w:left="20"/>
              <w:jc w:val="both"/>
            </w:pPr>
            <w:r>
              <w:rPr>
                <w:rFonts w:ascii="Times New Roman"/>
                <w:b w:val="false"/>
                <w:i w:val="false"/>
                <w:color w:val="000000"/>
                <w:sz w:val="20"/>
              </w:rPr>
              <w:t>
Предполетную подготовку проверил:</w:t>
            </w:r>
          </w:p>
          <w:p>
            <w:pPr>
              <w:spacing w:after="20"/>
              <w:ind w:left="20"/>
              <w:jc w:val="both"/>
            </w:pPr>
            <w:r>
              <w:rPr>
                <w:rFonts w:ascii="Times New Roman"/>
                <w:b w:val="false"/>
                <w:i w:val="false"/>
                <w:color w:val="000000"/>
                <w:sz w:val="20"/>
              </w:rPr>
              <w:t>
"____" _________ 20 __ год Подпись ____________</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Выполнение полета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1023"/>
        <w:gridCol w:w="1023"/>
        <w:gridCol w:w="629"/>
        <w:gridCol w:w="629"/>
        <w:gridCol w:w="2157"/>
        <w:gridCol w:w="629"/>
        <w:gridCol w:w="1417"/>
        <w:gridCol w:w="1023"/>
        <w:gridCol w:w="2117"/>
        <w:gridCol w:w="1024"/>
      </w:tblGrid>
      <w:tr>
        <w:trPr>
          <w:trHeight w:val="30" w:hRule="atLeast"/>
        </w:trPr>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Vпр.</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км</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полета</w:t>
            </w:r>
          </w:p>
        </w:tc>
        <w:tc>
          <w:tcPr>
            <w:tcW w:w="2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пожара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4"/>
        <w:gridCol w:w="1307"/>
        <w:gridCol w:w="1307"/>
        <w:gridCol w:w="804"/>
        <w:gridCol w:w="1811"/>
        <w:gridCol w:w="1307"/>
        <w:gridCol w:w="1308"/>
        <w:gridCol w:w="1812"/>
      </w:tblGrid>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РНТ (место)</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пеленгации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МПР</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заметок</w:t>
            </w: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лесовладелец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лесничество</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квартала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причин</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пожара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принятых мер</w:t>
            </w: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Фактическое время полета ____ часов ____ минут Летчик наблюдатель</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Оценка и основные недостатки в работе летнаба в полете</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Командир авиазвена _____________________________________________</w:t>
      </w:r>
    </w:p>
    <w:p>
      <w:pPr>
        <w:spacing w:after="0"/>
        <w:ind w:left="0"/>
        <w:jc w:val="both"/>
      </w:pPr>
      <w:r>
        <w:rPr>
          <w:rFonts w:ascii="Times New Roman"/>
          <w:b w:val="false"/>
          <w:i w:val="false"/>
          <w:color w:val="000000"/>
          <w:sz w:val="28"/>
        </w:rPr>
        <w:t>
      Примечание: КПО - класс пожарной опасности; МПУ - магнитный путевой угол; УС - угол сноса; МК - магнитный курс;</w:t>
      </w:r>
    </w:p>
    <w:p>
      <w:pPr>
        <w:spacing w:after="0"/>
        <w:ind w:left="0"/>
        <w:jc w:val="both"/>
      </w:pPr>
      <w:r>
        <w:rPr>
          <w:rFonts w:ascii="Times New Roman"/>
          <w:b w:val="false"/>
          <w:i w:val="false"/>
          <w:color w:val="000000"/>
          <w:sz w:val="28"/>
        </w:rPr>
        <w:t>
      V пр. - воздушная скорость по прибору; W - путевая скорость;</w:t>
      </w:r>
    </w:p>
    <w:p>
      <w:pPr>
        <w:spacing w:after="0"/>
        <w:ind w:left="0"/>
        <w:jc w:val="both"/>
      </w:pPr>
      <w:r>
        <w:rPr>
          <w:rFonts w:ascii="Times New Roman"/>
          <w:b w:val="false"/>
          <w:i w:val="false"/>
          <w:color w:val="000000"/>
          <w:sz w:val="28"/>
        </w:rPr>
        <w:t>
      S - расстояние в км; t пол. - время полета; H рел. - высота рельефа;</w:t>
      </w:r>
    </w:p>
    <w:p>
      <w:pPr>
        <w:spacing w:after="0"/>
        <w:ind w:left="0"/>
        <w:jc w:val="both"/>
      </w:pPr>
      <w:r>
        <w:rPr>
          <w:rFonts w:ascii="Times New Roman"/>
          <w:b w:val="false"/>
          <w:i w:val="false"/>
          <w:color w:val="000000"/>
          <w:sz w:val="28"/>
        </w:rPr>
        <w:t>
      Н без пр. - безопасная высота по прибору; Н расч. - расчетная</w:t>
      </w:r>
    </w:p>
    <w:p>
      <w:pPr>
        <w:spacing w:after="0"/>
        <w:ind w:left="0"/>
        <w:jc w:val="both"/>
      </w:pPr>
      <w:r>
        <w:rPr>
          <w:rFonts w:ascii="Times New Roman"/>
          <w:b w:val="false"/>
          <w:i w:val="false"/>
          <w:color w:val="000000"/>
          <w:sz w:val="28"/>
        </w:rPr>
        <w:t>
      высота; U - скорость ветра; &amp; - направление ветра; t воз. - температура воздуха;</w:t>
      </w:r>
    </w:p>
    <w:p>
      <w:pPr>
        <w:spacing w:after="0"/>
        <w:ind w:left="0"/>
        <w:jc w:val="both"/>
      </w:pPr>
      <w:r>
        <w:rPr>
          <w:rFonts w:ascii="Times New Roman"/>
          <w:b w:val="false"/>
          <w:i w:val="false"/>
          <w:color w:val="000000"/>
          <w:sz w:val="28"/>
        </w:rPr>
        <w:t>
      Po - давление воздуха; Н м. - высота местности; МКф - магнитный</w:t>
      </w:r>
    </w:p>
    <w:p>
      <w:pPr>
        <w:spacing w:after="0"/>
        <w:ind w:left="0"/>
        <w:jc w:val="both"/>
      </w:pPr>
      <w:r>
        <w:rPr>
          <w:rFonts w:ascii="Times New Roman"/>
          <w:b w:val="false"/>
          <w:i w:val="false"/>
          <w:color w:val="000000"/>
          <w:sz w:val="28"/>
        </w:rPr>
        <w:t>
      курс фактический; Нф - высота фактическая; РНТ - радионавигационная точка;</w:t>
      </w:r>
    </w:p>
    <w:p>
      <w:pPr>
        <w:spacing w:after="0"/>
        <w:ind w:left="0"/>
        <w:jc w:val="both"/>
      </w:pPr>
      <w:r>
        <w:rPr>
          <w:rFonts w:ascii="Times New Roman"/>
          <w:b w:val="false"/>
          <w:i w:val="false"/>
          <w:color w:val="000000"/>
          <w:sz w:val="28"/>
        </w:rPr>
        <w:t>
      КУР - курсовой угол радиостанции; МПР - магнитный пеленг</w:t>
      </w:r>
    </w:p>
    <w:p>
      <w:pPr>
        <w:spacing w:after="0"/>
        <w:ind w:left="0"/>
        <w:jc w:val="both"/>
      </w:pPr>
      <w:r>
        <w:rPr>
          <w:rFonts w:ascii="Times New Roman"/>
          <w:b w:val="false"/>
          <w:i w:val="false"/>
          <w:color w:val="000000"/>
          <w:sz w:val="28"/>
        </w:rPr>
        <w:t>
      радиостанции; МПС - магнитный пеленг самолета; МС - место самолета;</w:t>
      </w:r>
    </w:p>
    <w:p>
      <w:pPr>
        <w:spacing w:after="0"/>
        <w:ind w:left="0"/>
        <w:jc w:val="both"/>
      </w:pPr>
      <w:r>
        <w:rPr>
          <w:rFonts w:ascii="Times New Roman"/>
          <w:b w:val="false"/>
          <w:i w:val="false"/>
          <w:color w:val="000000"/>
          <w:sz w:val="28"/>
        </w:rPr>
        <w:t>
      Р мин. прив. по маршруту - минимально приведенное давление по</w:t>
      </w:r>
    </w:p>
    <w:p>
      <w:pPr>
        <w:spacing w:after="0"/>
        <w:ind w:left="0"/>
        <w:jc w:val="both"/>
      </w:pPr>
      <w:r>
        <w:rPr>
          <w:rFonts w:ascii="Times New Roman"/>
          <w:b w:val="false"/>
          <w:i w:val="false"/>
          <w:color w:val="000000"/>
          <w:sz w:val="28"/>
        </w:rPr>
        <w:t>
      маршруту; ГСМ - горюче-смазочные материалы.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осуществления авиационных</w:t>
            </w:r>
            <w:r>
              <w:br/>
            </w:r>
            <w:r>
              <w:rPr>
                <w:rFonts w:ascii="Times New Roman"/>
                <w:b w:val="false"/>
                <w:i w:val="false"/>
                <w:color w:val="000000"/>
                <w:sz w:val="20"/>
              </w:rPr>
              <w:t>работ по охране и защите лесного фонда</w:t>
            </w:r>
          </w:p>
        </w:tc>
      </w:tr>
    </w:tbl>
    <w:bookmarkStart w:name="z297" w:id="291"/>
    <w:p>
      <w:pPr>
        <w:spacing w:after="0"/>
        <w:ind w:left="0"/>
        <w:jc w:val="both"/>
      </w:pPr>
      <w:r>
        <w:rPr>
          <w:rFonts w:ascii="Times New Roman"/>
          <w:b w:val="false"/>
          <w:i w:val="false"/>
          <w:color w:val="000000"/>
          <w:sz w:val="28"/>
        </w:rPr>
        <w:t xml:space="preserve">
      Форма            </w:t>
      </w:r>
    </w:p>
    <w:bookmarkEnd w:id="291"/>
    <w:bookmarkStart w:name="z298" w:id="292"/>
    <w:p>
      <w:pPr>
        <w:spacing w:after="0"/>
        <w:ind w:left="0"/>
        <w:jc w:val="left"/>
      </w:pPr>
      <w:r>
        <w:rPr>
          <w:rFonts w:ascii="Times New Roman"/>
          <w:b/>
          <w:i w:val="false"/>
          <w:color w:val="000000"/>
        </w:rPr>
        <w:t xml:space="preserve">  Акт</w:t>
      </w:r>
      <w:r>
        <w:br/>
      </w:r>
      <w:r>
        <w:rPr>
          <w:rFonts w:ascii="Times New Roman"/>
          <w:b/>
          <w:i w:val="false"/>
          <w:color w:val="000000"/>
        </w:rPr>
        <w:t>о выполненных работах по авиационной охране и защите лесного фонда</w:t>
      </w:r>
      <w:r>
        <w:br/>
      </w:r>
      <w:r>
        <w:rPr>
          <w:rFonts w:ascii="Times New Roman"/>
          <w:b/>
          <w:i w:val="false"/>
          <w:color w:val="000000"/>
        </w:rPr>
        <w:t>за __________________ месяц 20___ год</w:t>
      </w:r>
    </w:p>
    <w:bookmarkEnd w:id="292"/>
    <w:p>
      <w:pPr>
        <w:spacing w:after="0"/>
        <w:ind w:left="0"/>
        <w:jc w:val="both"/>
      </w:pPr>
      <w:r>
        <w:rPr>
          <w:rFonts w:ascii="Times New Roman"/>
          <w:b w:val="false"/>
          <w:i w:val="false"/>
          <w:color w:val="000000"/>
          <w:sz w:val="28"/>
        </w:rPr>
        <w:t>
      "____" ________________ 20____ год</w:t>
      </w:r>
    </w:p>
    <w:p>
      <w:pPr>
        <w:spacing w:after="0"/>
        <w:ind w:left="0"/>
        <w:jc w:val="both"/>
      </w:pPr>
      <w:r>
        <w:rPr>
          <w:rFonts w:ascii="Times New Roman"/>
          <w:b w:val="false"/>
          <w:i w:val="false"/>
          <w:color w:val="000000"/>
          <w:sz w:val="28"/>
        </w:rPr>
        <w:t>
      Мы нижеподписавшиеся, представитель с одной стороны и представитель</w:t>
      </w:r>
    </w:p>
    <w:p>
      <w:pPr>
        <w:spacing w:after="0"/>
        <w:ind w:left="0"/>
        <w:jc w:val="both"/>
      </w:pPr>
      <w:r>
        <w:rPr>
          <w:rFonts w:ascii="Times New Roman"/>
          <w:b w:val="false"/>
          <w:i w:val="false"/>
          <w:color w:val="000000"/>
          <w:sz w:val="28"/>
        </w:rPr>
        <w:t>
      "Исполнителя" ________________________________</w:t>
      </w:r>
    </w:p>
    <w:p>
      <w:pPr>
        <w:spacing w:after="0"/>
        <w:ind w:left="0"/>
        <w:jc w:val="both"/>
      </w:pPr>
      <w:r>
        <w:rPr>
          <w:rFonts w:ascii="Times New Roman"/>
          <w:b w:val="false"/>
          <w:i w:val="false"/>
          <w:color w:val="000000"/>
          <w:sz w:val="28"/>
        </w:rPr>
        <w:t>
      с другой стороны, составили настоящий акт о том, что ВС</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______________________ арендовано в соответствии с договором</w:t>
      </w:r>
    </w:p>
    <w:p>
      <w:pPr>
        <w:spacing w:after="0"/>
        <w:ind w:left="0"/>
        <w:jc w:val="both"/>
      </w:pPr>
      <w:r>
        <w:rPr>
          <w:rFonts w:ascii="Times New Roman"/>
          <w:b w:val="false"/>
          <w:i w:val="false"/>
          <w:color w:val="000000"/>
          <w:sz w:val="28"/>
        </w:rPr>
        <w:t>
      № ____ от "_____" _____________ 20___ года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исполнителя и филиала)</w:t>
      </w:r>
    </w:p>
    <w:p>
      <w:pPr>
        <w:spacing w:after="0"/>
        <w:ind w:left="0"/>
        <w:jc w:val="both"/>
      </w:pPr>
      <w:r>
        <w:rPr>
          <w:rFonts w:ascii="Times New Roman"/>
          <w:b w:val="false"/>
          <w:i w:val="false"/>
          <w:color w:val="000000"/>
          <w:sz w:val="28"/>
        </w:rPr>
        <w:t xml:space="preserve">
            с ____ ____________ на ____________ следующее количество часов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1"/>
        <w:gridCol w:w="2111"/>
        <w:gridCol w:w="1524"/>
        <w:gridCol w:w="937"/>
        <w:gridCol w:w="937"/>
        <w:gridCol w:w="3672"/>
        <w:gridCol w:w="938"/>
      </w:tblGrid>
      <w:tr>
        <w:trPr>
          <w:trHeight w:val="30" w:hRule="atLeast"/>
        </w:trPr>
        <w:tc>
          <w:tcPr>
            <w:tcW w:w="2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выполнения полета</w:t>
            </w: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заявки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Налет</w:t>
            </w:r>
          </w:p>
        </w:tc>
        <w:tc>
          <w:tcPr>
            <w:tcW w:w="3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(район полетов)</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Итого _________________ летных часов _________________ минут</w:t>
      </w:r>
    </w:p>
    <w:p>
      <w:pPr>
        <w:spacing w:after="0"/>
        <w:ind w:left="0"/>
        <w:jc w:val="both"/>
      </w:pPr>
      <w:r>
        <w:rPr>
          <w:rFonts w:ascii="Times New Roman"/>
          <w:b w:val="false"/>
          <w:i w:val="false"/>
          <w:color w:val="000000"/>
          <w:sz w:val="28"/>
        </w:rPr>
        <w:t xml:space="preserve">
      В том числе по группам районов: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8"/>
        <w:gridCol w:w="1543"/>
        <w:gridCol w:w="1543"/>
        <w:gridCol w:w="1543"/>
        <w:gridCol w:w="4514"/>
        <w:gridCol w:w="949"/>
      </w:tblGrid>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районов</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ВС</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Налет часов</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за один летный час, тенге</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Всего:</w:t>
      </w:r>
    </w:p>
    <w:p>
      <w:pPr>
        <w:spacing w:after="0"/>
        <w:ind w:left="0"/>
        <w:jc w:val="both"/>
      </w:pPr>
      <w:r>
        <w:rPr>
          <w:rFonts w:ascii="Times New Roman"/>
          <w:b w:val="false"/>
          <w:i w:val="false"/>
          <w:color w:val="000000"/>
          <w:sz w:val="28"/>
        </w:rPr>
        <w:t>
      Стоимость выполненных работ составляет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(всего прописью)</w:t>
      </w:r>
    </w:p>
    <w:p>
      <w:pPr>
        <w:spacing w:after="0"/>
        <w:ind w:left="0"/>
        <w:jc w:val="both"/>
      </w:pPr>
      <w:r>
        <w:rPr>
          <w:rFonts w:ascii="Times New Roman"/>
          <w:b w:val="false"/>
          <w:i w:val="false"/>
          <w:color w:val="000000"/>
          <w:sz w:val="28"/>
        </w:rPr>
        <w:t>
            Для нужд "Авиапредприятия" арендованное ВС использовалось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 самолето-суток</w:t>
      </w:r>
    </w:p>
    <w:p>
      <w:pPr>
        <w:spacing w:after="0"/>
        <w:ind w:left="0"/>
        <w:jc w:val="both"/>
      </w:pPr>
      <w:r>
        <w:rPr>
          <w:rFonts w:ascii="Times New Roman"/>
          <w:b w:val="false"/>
          <w:i w:val="false"/>
          <w:color w:val="000000"/>
          <w:sz w:val="28"/>
        </w:rPr>
        <w:t>
      Для нужд "Исполнителя" и исчисления гарантийного налета ВС</w:t>
      </w:r>
    </w:p>
    <w:p>
      <w:pPr>
        <w:spacing w:after="0"/>
        <w:ind w:left="0"/>
        <w:jc w:val="both"/>
      </w:pPr>
      <w:r>
        <w:rPr>
          <w:rFonts w:ascii="Times New Roman"/>
          <w:b w:val="false"/>
          <w:i w:val="false"/>
          <w:color w:val="000000"/>
          <w:sz w:val="28"/>
        </w:rPr>
        <w:t xml:space="preserve">
      использовалось __________________________ самолето-суток </w:t>
      </w:r>
    </w:p>
    <w:tbl>
      <w:tblPr>
        <w:tblW w:w="0" w:type="auto"/>
        <w:tblCellSpacing w:w="0" w:type="auto"/>
        <w:tblBorders>
          <w:top w:val="none"/>
          <w:left w:val="none"/>
          <w:bottom w:val="none"/>
          <w:right w:val="none"/>
          <w:insideH w:val="none"/>
          <w:insideV w:val="none"/>
        </w:tblBorders>
      </w:tblPr>
      <w:tblGrid>
        <w:gridCol w:w="5950"/>
        <w:gridCol w:w="6350"/>
      </w:tblGrid>
      <w:tr>
        <w:trPr>
          <w:trHeight w:val="30" w:hRule="atLeast"/>
        </w:trPr>
        <w:tc>
          <w:tcPr>
            <w:tcW w:w="5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w:t>
            </w:r>
          </w:p>
        </w:tc>
        <w:tc>
          <w:tcPr>
            <w:tcW w:w="6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w:t>
            </w:r>
          </w:p>
        </w:tc>
      </w:tr>
      <w:tr>
        <w:trPr>
          <w:trHeight w:val="30" w:hRule="atLeast"/>
        </w:trPr>
        <w:tc>
          <w:tcPr>
            <w:tcW w:w="5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"Авиапредприятия"</w:t>
            </w:r>
          </w:p>
        </w:tc>
        <w:tc>
          <w:tcPr>
            <w:tcW w:w="6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"Исполнителя"</w:t>
            </w:r>
          </w:p>
        </w:tc>
      </w:tr>
      <w:tr>
        <w:trPr>
          <w:trHeight w:val="30" w:hRule="atLeast"/>
        </w:trPr>
        <w:tc>
          <w:tcPr>
            <w:tcW w:w="5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6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5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 20__год</w:t>
            </w:r>
          </w:p>
        </w:tc>
        <w:tc>
          <w:tcPr>
            <w:tcW w:w="6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 20__год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осуществления авиационных</w:t>
            </w:r>
            <w:r>
              <w:br/>
            </w:r>
            <w:r>
              <w:rPr>
                <w:rFonts w:ascii="Times New Roman"/>
                <w:b w:val="false"/>
                <w:i w:val="false"/>
                <w:color w:val="000000"/>
                <w:sz w:val="20"/>
              </w:rPr>
              <w:t>работ по охране и защите лесного фонда</w:t>
            </w:r>
          </w:p>
        </w:tc>
      </w:tr>
    </w:tbl>
    <w:bookmarkStart w:name="z300" w:id="293"/>
    <w:p>
      <w:pPr>
        <w:spacing w:after="0"/>
        <w:ind w:left="0"/>
        <w:jc w:val="both"/>
      </w:pPr>
      <w:r>
        <w:rPr>
          <w:rFonts w:ascii="Times New Roman"/>
          <w:b w:val="false"/>
          <w:i w:val="false"/>
          <w:color w:val="000000"/>
          <w:sz w:val="28"/>
        </w:rPr>
        <w:t xml:space="preserve">
      Форма            </w:t>
      </w:r>
    </w:p>
    <w:bookmarkEnd w:id="293"/>
    <w:p>
      <w:pPr>
        <w:spacing w:after="0"/>
        <w:ind w:left="0"/>
        <w:jc w:val="both"/>
      </w:pPr>
      <w:r>
        <w:rPr>
          <w:rFonts w:ascii="Times New Roman"/>
          <w:b w:val="false"/>
          <w:i w:val="false"/>
          <w:color w:val="000000"/>
          <w:sz w:val="28"/>
        </w:rPr>
        <w:t>
      Штамп исполнителя</w:t>
      </w:r>
    </w:p>
    <w:p>
      <w:pPr>
        <w:spacing w:after="0"/>
        <w:ind w:left="0"/>
        <w:jc w:val="both"/>
      </w:pPr>
      <w:r>
        <w:rPr>
          <w:rFonts w:ascii="Times New Roman"/>
          <w:b w:val="false"/>
          <w:i w:val="false"/>
          <w:color w:val="000000"/>
          <w:sz w:val="28"/>
        </w:rPr>
        <w:t>
      (адрес, телефон)</w:t>
      </w:r>
    </w:p>
    <w:p>
      <w:pPr>
        <w:spacing w:after="0"/>
        <w:ind w:left="0"/>
        <w:jc w:val="both"/>
      </w:pPr>
      <w:r>
        <w:rPr>
          <w:rFonts w:ascii="Times New Roman"/>
          <w:b w:val="false"/>
          <w:i w:val="false"/>
          <w:color w:val="000000"/>
          <w:sz w:val="28"/>
        </w:rPr>
        <w:t>
      К заявке на полет</w:t>
      </w:r>
    </w:p>
    <w:p>
      <w:pPr>
        <w:spacing w:after="0"/>
        <w:ind w:left="0"/>
        <w:jc w:val="both"/>
      </w:pPr>
      <w:r>
        <w:rPr>
          <w:rFonts w:ascii="Times New Roman"/>
          <w:b w:val="false"/>
          <w:i w:val="false"/>
          <w:color w:val="000000"/>
          <w:sz w:val="28"/>
        </w:rPr>
        <w:t>
      № ______</w:t>
      </w:r>
    </w:p>
    <w:p>
      <w:pPr>
        <w:spacing w:after="0"/>
        <w:ind w:left="0"/>
        <w:jc w:val="both"/>
      </w:pPr>
      <w:r>
        <w:rPr>
          <w:rFonts w:ascii="Times New Roman"/>
          <w:b w:val="false"/>
          <w:i w:val="false"/>
          <w:color w:val="000000"/>
          <w:sz w:val="28"/>
        </w:rPr>
        <w:t>
      от "___" _________ 20__ года</w:t>
      </w:r>
    </w:p>
    <w:bookmarkStart w:name="z301" w:id="294"/>
    <w:p>
      <w:pPr>
        <w:spacing w:after="0"/>
        <w:ind w:left="0"/>
        <w:jc w:val="left"/>
      </w:pPr>
      <w:r>
        <w:rPr>
          <w:rFonts w:ascii="Times New Roman"/>
          <w:b/>
          <w:i w:val="false"/>
          <w:color w:val="000000"/>
        </w:rPr>
        <w:t xml:space="preserve">  Список пассажиров</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9"/>
        <w:gridCol w:w="2978"/>
        <w:gridCol w:w="1045"/>
        <w:gridCol w:w="1045"/>
        <w:gridCol w:w="1045"/>
        <w:gridCol w:w="5108"/>
      </w:tblGrid>
      <w:tr>
        <w:trPr>
          <w:trHeight w:val="30" w:hRule="atLeast"/>
        </w:trPr>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(заполняется полностью)</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перевозки</w:t>
            </w:r>
          </w:p>
        </w:tc>
        <w:tc>
          <w:tcPr>
            <w:tcW w:w="5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правилами техники безопасности при посадке-высадке в ВС и в полете ознакомлен (подпись)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пункта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пункта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5928"/>
        <w:gridCol w:w="6372"/>
      </w:tblGrid>
      <w:tr>
        <w:trPr>
          <w:trHeight w:val="30" w:hRule="atLeast"/>
        </w:trPr>
        <w:tc>
          <w:tcPr>
            <w:tcW w:w="59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Пассажиры в количестве _________ человек.</w:t>
            </w:r>
          </w:p>
        </w:tc>
        <w:tc>
          <w:tcPr>
            <w:tcW w:w="63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63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r>
      <w:tr>
        <w:trPr>
          <w:trHeight w:val="30" w:hRule="atLeast"/>
        </w:trPr>
        <w:tc>
          <w:tcPr>
            <w:tcW w:w="59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представителя</w:t>
            </w:r>
          </w:p>
        </w:tc>
        <w:tc>
          <w:tcPr>
            <w:tcW w:w="63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представителя</w:t>
            </w:r>
          </w:p>
        </w:tc>
      </w:tr>
      <w:tr>
        <w:trPr>
          <w:trHeight w:val="30" w:hRule="atLeast"/>
        </w:trPr>
        <w:tc>
          <w:tcPr>
            <w:tcW w:w="59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"Исполнителя"</w:t>
            </w:r>
          </w:p>
        </w:tc>
        <w:tc>
          <w:tcPr>
            <w:tcW w:w="63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"Авиапредприятия"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осуществления авиационных</w:t>
            </w:r>
            <w:r>
              <w:br/>
            </w:r>
            <w:r>
              <w:rPr>
                <w:rFonts w:ascii="Times New Roman"/>
                <w:b w:val="false"/>
                <w:i w:val="false"/>
                <w:color w:val="000000"/>
                <w:sz w:val="20"/>
              </w:rPr>
              <w:t>работ по охране и защите лесного фонда</w:t>
            </w:r>
          </w:p>
        </w:tc>
      </w:tr>
    </w:tbl>
    <w:bookmarkStart w:name="z303" w:id="295"/>
    <w:p>
      <w:pPr>
        <w:spacing w:after="0"/>
        <w:ind w:left="0"/>
        <w:jc w:val="both"/>
      </w:pPr>
      <w:r>
        <w:rPr>
          <w:rFonts w:ascii="Times New Roman"/>
          <w:b w:val="false"/>
          <w:i w:val="false"/>
          <w:color w:val="000000"/>
          <w:sz w:val="28"/>
        </w:rPr>
        <w:t xml:space="preserve">
      Форма            </w:t>
      </w:r>
    </w:p>
    <w:bookmarkEnd w:id="295"/>
    <w:bookmarkStart w:name="z304" w:id="296"/>
    <w:p>
      <w:pPr>
        <w:spacing w:after="0"/>
        <w:ind w:left="0"/>
        <w:jc w:val="left"/>
      </w:pPr>
      <w:r>
        <w:rPr>
          <w:rFonts w:ascii="Times New Roman"/>
          <w:b/>
          <w:i w:val="false"/>
          <w:color w:val="000000"/>
        </w:rPr>
        <w:t xml:space="preserve">  Справка о массе багажа и груза</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0"/>
        <w:gridCol w:w="3946"/>
        <w:gridCol w:w="1384"/>
        <w:gridCol w:w="1385"/>
        <w:gridCol w:w="1385"/>
        <w:gridCol w:w="1385"/>
        <w:gridCol w:w="1385"/>
      </w:tblGrid>
      <w:tr>
        <w:trPr>
          <w:trHeight w:val="30" w:hRule="atLeast"/>
        </w:trPr>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 (указать габариты и особые свойства)</w:t>
            </w:r>
          </w:p>
        </w:tc>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 упаковки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перевозки</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пункта</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пункта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5292"/>
        <w:gridCol w:w="7008"/>
      </w:tblGrid>
      <w:tr>
        <w:trPr>
          <w:trHeight w:val="30" w:hRule="atLeast"/>
        </w:trPr>
        <w:tc>
          <w:tcPr>
            <w:tcW w:w="52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 и груз к досмотру</w:t>
            </w:r>
          </w:p>
        </w:tc>
        <w:tc>
          <w:tcPr>
            <w:tcW w:w="70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упаковки, контрольное</w:t>
            </w:r>
          </w:p>
        </w:tc>
      </w:tr>
      <w:tr>
        <w:trPr>
          <w:trHeight w:val="30" w:hRule="atLeast"/>
        </w:trPr>
        <w:tc>
          <w:tcPr>
            <w:tcW w:w="52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предоставил</w:t>
            </w:r>
          </w:p>
        </w:tc>
        <w:tc>
          <w:tcPr>
            <w:tcW w:w="70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взвешивание багажа и груза проводил</w:t>
            </w:r>
          </w:p>
        </w:tc>
      </w:tr>
      <w:tr>
        <w:trPr>
          <w:trHeight w:val="30" w:hRule="atLeast"/>
        </w:trPr>
        <w:tc>
          <w:tcPr>
            <w:tcW w:w="52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70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tc>
      </w:tr>
      <w:tr>
        <w:trPr>
          <w:trHeight w:val="30" w:hRule="atLeast"/>
        </w:trPr>
        <w:tc>
          <w:tcPr>
            <w:tcW w:w="52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представителя</w:t>
            </w:r>
          </w:p>
        </w:tc>
        <w:tc>
          <w:tcPr>
            <w:tcW w:w="70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представителя</w:t>
            </w:r>
          </w:p>
        </w:tc>
      </w:tr>
      <w:tr>
        <w:trPr>
          <w:trHeight w:val="30" w:hRule="atLeast"/>
        </w:trPr>
        <w:tc>
          <w:tcPr>
            <w:tcW w:w="52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"Исполнителя"</w:t>
            </w:r>
          </w:p>
        </w:tc>
        <w:tc>
          <w:tcPr>
            <w:tcW w:w="70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"Авиапредприятия"</w:t>
            </w:r>
          </w:p>
        </w:tc>
      </w:tr>
      <w:tr>
        <w:trPr>
          <w:trHeight w:val="30" w:hRule="atLeast"/>
        </w:trPr>
        <w:tc>
          <w:tcPr>
            <w:tcW w:w="52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 "Исполнителя"</w:t>
            </w:r>
          </w:p>
        </w:tc>
        <w:tc>
          <w:tcPr>
            <w:tcW w:w="70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70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______________ 20 ___ год</w:t>
            </w:r>
          </w:p>
        </w:tc>
      </w:tr>
      <w:tr>
        <w:trPr>
          <w:trHeight w:val="30" w:hRule="atLeast"/>
        </w:trPr>
        <w:tc>
          <w:tcPr>
            <w:tcW w:w="52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Контрольное взвешивание производится</w:t>
            </w:r>
          </w:p>
        </w:tc>
        <w:tc>
          <w:tcPr>
            <w:tcW w:w="70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вылете из аэропорта</w:t>
            </w:r>
          </w:p>
        </w:tc>
        <w:tc>
          <w:tcPr>
            <w:tcW w:w="70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осуществления авиационных</w:t>
            </w:r>
            <w:r>
              <w:br/>
            </w:r>
            <w:r>
              <w:rPr>
                <w:rFonts w:ascii="Times New Roman"/>
                <w:b w:val="false"/>
                <w:i w:val="false"/>
                <w:color w:val="000000"/>
                <w:sz w:val="20"/>
              </w:rPr>
              <w:t>работ по охране и защите лесного фонда</w:t>
            </w:r>
          </w:p>
        </w:tc>
      </w:tr>
    </w:tbl>
    <w:bookmarkStart w:name="z306" w:id="297"/>
    <w:p>
      <w:pPr>
        <w:spacing w:after="0"/>
        <w:ind w:left="0"/>
        <w:jc w:val="both"/>
      </w:pPr>
      <w:r>
        <w:rPr>
          <w:rFonts w:ascii="Times New Roman"/>
          <w:b w:val="false"/>
          <w:i w:val="false"/>
          <w:color w:val="000000"/>
          <w:sz w:val="28"/>
        </w:rPr>
        <w:t xml:space="preserve">
      Форма                  </w:t>
      </w:r>
    </w:p>
    <w:bookmarkEnd w:id="297"/>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(Наименование исполнителя и филиала)</w:t>
      </w:r>
    </w:p>
    <w:p>
      <w:pPr>
        <w:spacing w:after="0"/>
        <w:ind w:left="0"/>
        <w:jc w:val="both"/>
      </w:pPr>
      <w:r>
        <w:rPr>
          <w:rFonts w:ascii="Times New Roman"/>
          <w:b w:val="false"/>
          <w:i w:val="false"/>
          <w:color w:val="000000"/>
          <w:sz w:val="28"/>
        </w:rPr>
        <w:t>
      Поднявший вымпел передает настоящее донесение работнику лесной</w:t>
      </w:r>
    </w:p>
    <w:p>
      <w:pPr>
        <w:spacing w:after="0"/>
        <w:ind w:left="0"/>
        <w:jc w:val="both"/>
      </w:pPr>
      <w:r>
        <w:rPr>
          <w:rFonts w:ascii="Times New Roman"/>
          <w:b w:val="false"/>
          <w:i w:val="false"/>
          <w:color w:val="000000"/>
          <w:sz w:val="28"/>
        </w:rPr>
        <w:t>
      охраны</w:t>
      </w:r>
    </w:p>
    <w:bookmarkStart w:name="z307" w:id="298"/>
    <w:p>
      <w:pPr>
        <w:spacing w:after="0"/>
        <w:ind w:left="0"/>
        <w:jc w:val="left"/>
      </w:pPr>
      <w:r>
        <w:rPr>
          <w:rFonts w:ascii="Times New Roman"/>
          <w:b/>
          <w:i w:val="false"/>
          <w:color w:val="000000"/>
        </w:rPr>
        <w:t xml:space="preserve">  Донесение о лесном пожаре</w:t>
      </w:r>
    </w:p>
    <w:bookmarkEnd w:id="298"/>
    <w:p>
      <w:pPr>
        <w:spacing w:after="0"/>
        <w:ind w:left="0"/>
        <w:jc w:val="both"/>
      </w:pPr>
      <w:r>
        <w:rPr>
          <w:rFonts w:ascii="Times New Roman"/>
          <w:b w:val="false"/>
          <w:i w:val="false"/>
          <w:color w:val="000000"/>
          <w:sz w:val="28"/>
        </w:rPr>
        <w:t>
      Примите меры к тушению пожара в ____________________________</w:t>
      </w:r>
    </w:p>
    <w:p>
      <w:pPr>
        <w:spacing w:after="0"/>
        <w:ind w:left="0"/>
        <w:jc w:val="both"/>
      </w:pPr>
      <w:r>
        <w:rPr>
          <w:rFonts w:ascii="Times New Roman"/>
          <w:b w:val="false"/>
          <w:i w:val="false"/>
          <w:color w:val="000000"/>
          <w:sz w:val="28"/>
        </w:rPr>
        <w:t>
      квартале ________________________________________</w:t>
      </w:r>
    </w:p>
    <w:p>
      <w:pPr>
        <w:spacing w:after="0"/>
        <w:ind w:left="0"/>
        <w:jc w:val="both"/>
      </w:pPr>
      <w:r>
        <w:rPr>
          <w:rFonts w:ascii="Times New Roman"/>
          <w:b w:val="false"/>
          <w:i w:val="false"/>
          <w:color w:val="000000"/>
          <w:sz w:val="28"/>
        </w:rPr>
        <w:t>
      лесничества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лесного или природоохранного учреждения</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Пожар обнаружен, осмотрен "__" ______ 20 ___ году в ____ часов ____ минут</w:t>
      </w:r>
    </w:p>
    <w:p>
      <w:pPr>
        <w:spacing w:after="0"/>
        <w:ind w:left="0"/>
        <w:jc w:val="both"/>
      </w:pPr>
      <w:r>
        <w:rPr>
          <w:rFonts w:ascii="Times New Roman"/>
          <w:b w:val="false"/>
          <w:i w:val="false"/>
          <w:color w:val="000000"/>
          <w:sz w:val="28"/>
        </w:rPr>
        <w:t>
      Площадь пожара ___ га. Интенсивность: слабый, средний, сильный</w:t>
      </w:r>
    </w:p>
    <w:p>
      <w:pPr>
        <w:spacing w:after="0"/>
        <w:ind w:left="0"/>
        <w:jc w:val="both"/>
      </w:pPr>
      <w:r>
        <w:rPr>
          <w:rFonts w:ascii="Times New Roman"/>
          <w:b w:val="false"/>
          <w:i w:val="false"/>
          <w:color w:val="000000"/>
          <w:sz w:val="28"/>
        </w:rPr>
        <w:t>
      (подчеркнуть)</w:t>
      </w:r>
    </w:p>
    <w:p>
      <w:pPr>
        <w:spacing w:after="0"/>
        <w:ind w:left="0"/>
        <w:jc w:val="both"/>
      </w:pPr>
      <w:r>
        <w:rPr>
          <w:rFonts w:ascii="Times New Roman"/>
          <w:b w:val="false"/>
          <w:i w:val="false"/>
          <w:color w:val="000000"/>
          <w:sz w:val="28"/>
        </w:rPr>
        <w:t>
      Необходимо рабочих для тушения ______________________ человек.</w:t>
      </w:r>
    </w:p>
    <w:p>
      <w:pPr>
        <w:spacing w:after="0"/>
        <w:ind w:left="0"/>
        <w:jc w:val="both"/>
      </w:pPr>
      <w:r>
        <w:rPr>
          <w:rFonts w:ascii="Times New Roman"/>
          <w:b w:val="false"/>
          <w:i w:val="false"/>
          <w:color w:val="000000"/>
          <w:sz w:val="28"/>
        </w:rPr>
        <w:t>
      Донесение сброшено в ___________ в ________ часов _______ минут</w:t>
      </w:r>
    </w:p>
    <w:p>
      <w:pPr>
        <w:spacing w:after="0"/>
        <w:ind w:left="0"/>
        <w:jc w:val="both"/>
      </w:pPr>
      <w:r>
        <w:rPr>
          <w:rFonts w:ascii="Times New Roman"/>
          <w:b w:val="false"/>
          <w:i w:val="false"/>
          <w:color w:val="000000"/>
          <w:sz w:val="28"/>
        </w:rPr>
        <w:t xml:space="preserve">
      Схема места лесного пожара </w:t>
      </w:r>
    </w:p>
    <w:tbl>
      <w:tblPr>
        <w:tblW w:w="0" w:type="auto"/>
        <w:tblCellSpacing w:w="0" w:type="auto"/>
        <w:tblBorders>
          <w:top w:val="none"/>
          <w:left w:val="none"/>
          <w:bottom w:val="none"/>
          <w:right w:val="none"/>
          <w:insideH w:val="none"/>
          <w:insideV w:val="none"/>
        </w:tblBorders>
      </w:tblPr>
      <w:tblGrid>
        <w:gridCol w:w="7221"/>
        <w:gridCol w:w="772"/>
        <w:gridCol w:w="772"/>
        <w:gridCol w:w="3535"/>
      </w:tblGrid>
      <w:tr>
        <w:trPr>
          <w:trHeight w:val="30" w:hRule="atLeast"/>
        </w:trPr>
        <w:tc>
          <w:tcPr>
            <w:tcW w:w="72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w:t>
            </w:r>
          </w:p>
        </w:tc>
        <w:tc>
          <w:tcPr>
            <w:tcW w:w="7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1"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78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7800" cy="1905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Летчик-наблюдатель</w:t>
            </w:r>
          </w:p>
        </w:tc>
      </w:tr>
      <w:tr>
        <w:trPr>
          <w:trHeight w:val="30" w:hRule="atLeast"/>
        </w:trPr>
        <w:tc>
          <w:tcPr>
            <w:tcW w:w="72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w:t>
            </w:r>
          </w:p>
        </w:tc>
        <w:tc>
          <w:tcPr>
            <w:tcW w:w="7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осуществления авиационных</w:t>
            </w:r>
            <w:r>
              <w:br/>
            </w:r>
            <w:r>
              <w:rPr>
                <w:rFonts w:ascii="Times New Roman"/>
                <w:b w:val="false"/>
                <w:i w:val="false"/>
                <w:color w:val="000000"/>
                <w:sz w:val="20"/>
              </w:rPr>
              <w:t>работ по охране и защите лесного фонда</w:t>
            </w:r>
          </w:p>
        </w:tc>
      </w:tr>
    </w:tbl>
    <w:bookmarkStart w:name="z309" w:id="299"/>
    <w:p>
      <w:pPr>
        <w:spacing w:after="0"/>
        <w:ind w:left="0"/>
        <w:jc w:val="both"/>
      </w:pPr>
      <w:r>
        <w:rPr>
          <w:rFonts w:ascii="Times New Roman"/>
          <w:b w:val="false"/>
          <w:i w:val="false"/>
          <w:color w:val="000000"/>
          <w:sz w:val="28"/>
        </w:rPr>
        <w:t xml:space="preserve">
      Форма                  </w:t>
      </w:r>
    </w:p>
    <w:bookmarkEnd w:id="299"/>
    <w:bookmarkStart w:name="z310" w:id="300"/>
    <w:p>
      <w:pPr>
        <w:spacing w:after="0"/>
        <w:ind w:left="0"/>
        <w:jc w:val="left"/>
      </w:pPr>
      <w:r>
        <w:rPr>
          <w:rFonts w:ascii="Times New Roman"/>
          <w:b/>
          <w:i w:val="false"/>
          <w:color w:val="000000"/>
        </w:rPr>
        <w:t xml:space="preserve">  Производственное задание</w:t>
      </w:r>
      <w:r>
        <w:br/>
      </w:r>
      <w:r>
        <w:rPr>
          <w:rFonts w:ascii="Times New Roman"/>
          <w:b/>
          <w:i w:val="false"/>
          <w:color w:val="000000"/>
        </w:rPr>
        <w:t>____________________ филиалу</w:t>
      </w:r>
      <w:r>
        <w:br/>
      </w:r>
      <w:r>
        <w:rPr>
          <w:rFonts w:ascii="Times New Roman"/>
          <w:b/>
          <w:i w:val="false"/>
          <w:color w:val="000000"/>
        </w:rPr>
        <w:t>на пожароопасный сезон 20__ года</w:t>
      </w:r>
    </w:p>
    <w:bookmarkEnd w:id="300"/>
    <w:p>
      <w:pPr>
        <w:spacing w:after="0"/>
        <w:ind w:left="0"/>
        <w:jc w:val="both"/>
      </w:pPr>
      <w:r>
        <w:rPr>
          <w:rFonts w:ascii="Times New Roman"/>
          <w:b w:val="false"/>
          <w:i w:val="false"/>
          <w:color w:val="000000"/>
          <w:sz w:val="28"/>
        </w:rPr>
        <w:t>
      1. На авиаотделение возлагается проведение авиационной охраны лесов на следующей территории: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4576"/>
        <w:gridCol w:w="850"/>
        <w:gridCol w:w="4045"/>
        <w:gridCol w:w="851"/>
      </w:tblGrid>
      <w:tr>
        <w:trPr>
          <w:trHeight w:val="30" w:hRule="atLeast"/>
        </w:trPr>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лесоохранного учреждения или особо охраняемой природной территории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Обслуживаемая территория, тыс. га</w:t>
            </w:r>
          </w:p>
        </w:tc>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районы авиационной охраны лесов</w:t>
            </w:r>
          </w:p>
        </w:tc>
        <w:tc>
          <w:tcPr>
            <w:tcW w:w="0" w:type="auto"/>
            <w:vMerge/>
            <w:tcBorders>
              <w:top w:val="nil"/>
              <w:left w:val="single" w:color="cfcfcf" w:sz="5"/>
              <w:bottom w:val="single" w:color="cfcfcf" w:sz="5"/>
              <w:right w:val="single" w:color="cfcfcf" w:sz="5"/>
            </w:tcBorders>
          </w:tcP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Маршруты авиапатрулирования: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8"/>
        <w:gridCol w:w="3571"/>
        <w:gridCol w:w="2578"/>
        <w:gridCol w:w="3573"/>
      </w:tblGrid>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маршрутов</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пожарной опасности</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Поворотные пункты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км</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Плановые сроки работ: начало _______________________</w:t>
      </w:r>
    </w:p>
    <w:p>
      <w:pPr>
        <w:spacing w:after="0"/>
        <w:ind w:left="0"/>
        <w:jc w:val="both"/>
      </w:pPr>
      <w:r>
        <w:rPr>
          <w:rFonts w:ascii="Times New Roman"/>
          <w:b w:val="false"/>
          <w:i w:val="false"/>
          <w:color w:val="000000"/>
          <w:sz w:val="28"/>
        </w:rPr>
        <w:t>
      конец ________________________</w:t>
      </w:r>
    </w:p>
    <w:p>
      <w:pPr>
        <w:spacing w:after="0"/>
        <w:ind w:left="0"/>
        <w:jc w:val="both"/>
      </w:pPr>
      <w:r>
        <w:rPr>
          <w:rFonts w:ascii="Times New Roman"/>
          <w:b w:val="false"/>
          <w:i w:val="false"/>
          <w:color w:val="000000"/>
          <w:sz w:val="28"/>
        </w:rPr>
        <w:t>
      перерыв ______________________</w:t>
      </w:r>
    </w:p>
    <w:p>
      <w:pPr>
        <w:spacing w:after="0"/>
        <w:ind w:left="0"/>
        <w:jc w:val="both"/>
      </w:pPr>
      <w:r>
        <w:rPr>
          <w:rFonts w:ascii="Times New Roman"/>
          <w:b w:val="false"/>
          <w:i w:val="false"/>
          <w:color w:val="000000"/>
          <w:sz w:val="28"/>
        </w:rPr>
        <w:t>
      4. Место базирования ____________________________________________</w:t>
      </w:r>
    </w:p>
    <w:p>
      <w:pPr>
        <w:spacing w:after="0"/>
        <w:ind w:left="0"/>
        <w:jc w:val="both"/>
      </w:pPr>
      <w:r>
        <w:rPr>
          <w:rFonts w:ascii="Times New Roman"/>
          <w:b w:val="false"/>
          <w:i w:val="false"/>
          <w:color w:val="000000"/>
          <w:sz w:val="28"/>
        </w:rPr>
        <w:t>
      5. Места расположения авиапожарных станций</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6. Авиаотделению придается:</w:t>
      </w:r>
    </w:p>
    <w:p>
      <w:pPr>
        <w:spacing w:after="0"/>
        <w:ind w:left="0"/>
        <w:jc w:val="both"/>
      </w:pPr>
      <w:r>
        <w:rPr>
          <w:rFonts w:ascii="Times New Roman"/>
          <w:b w:val="false"/>
          <w:i w:val="false"/>
          <w:color w:val="000000"/>
          <w:sz w:val="28"/>
        </w:rPr>
        <w:t>
      самолет ________________ лимит налета __________________ часов</w:t>
      </w:r>
    </w:p>
    <w:p>
      <w:pPr>
        <w:spacing w:after="0"/>
        <w:ind w:left="0"/>
        <w:jc w:val="both"/>
      </w:pPr>
      <w:r>
        <w:rPr>
          <w:rFonts w:ascii="Times New Roman"/>
          <w:b w:val="false"/>
          <w:i w:val="false"/>
          <w:color w:val="000000"/>
          <w:sz w:val="28"/>
        </w:rPr>
        <w:t>
      тип</w:t>
      </w:r>
    </w:p>
    <w:p>
      <w:pPr>
        <w:spacing w:after="0"/>
        <w:ind w:left="0"/>
        <w:jc w:val="both"/>
      </w:pPr>
      <w:r>
        <w:rPr>
          <w:rFonts w:ascii="Times New Roman"/>
          <w:b w:val="false"/>
          <w:i w:val="false"/>
          <w:color w:val="000000"/>
          <w:sz w:val="28"/>
        </w:rPr>
        <w:t>
      вертолет _______________ лимит налета __________________ часов</w:t>
      </w:r>
    </w:p>
    <w:p>
      <w:pPr>
        <w:spacing w:after="0"/>
        <w:ind w:left="0"/>
        <w:jc w:val="both"/>
      </w:pPr>
      <w:r>
        <w:rPr>
          <w:rFonts w:ascii="Times New Roman"/>
          <w:b w:val="false"/>
          <w:i w:val="false"/>
          <w:color w:val="000000"/>
          <w:sz w:val="28"/>
        </w:rPr>
        <w:t>
      тип</w:t>
      </w:r>
    </w:p>
    <w:p>
      <w:pPr>
        <w:spacing w:after="0"/>
        <w:ind w:left="0"/>
        <w:jc w:val="both"/>
      </w:pPr>
      <w:r>
        <w:rPr>
          <w:rFonts w:ascii="Times New Roman"/>
          <w:b w:val="false"/>
          <w:i w:val="false"/>
          <w:color w:val="000000"/>
          <w:sz w:val="28"/>
        </w:rPr>
        <w:t>
      7. В состав авиаотделения включаются следующие работники: начальник авиаотделения</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летчики-наблюдатели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инструктор парашютно-пожарной и десантно-пожарной службы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инструкторы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парашютисты-пожарные</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десантники-пожарные</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прочий персонал</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Принять на месте следующих сезонных работников: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2776"/>
        <w:gridCol w:w="2776"/>
        <w:gridCol w:w="2776"/>
      </w:tblGrid>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найма</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Подготовку сезонных десантников-пожарных закончить до "___"</w:t>
      </w:r>
    </w:p>
    <w:p>
      <w:pPr>
        <w:spacing w:after="0"/>
        <w:ind w:left="0"/>
        <w:jc w:val="both"/>
      </w:pPr>
      <w:r>
        <w:rPr>
          <w:rFonts w:ascii="Times New Roman"/>
          <w:b w:val="false"/>
          <w:i w:val="false"/>
          <w:color w:val="000000"/>
          <w:sz w:val="28"/>
        </w:rPr>
        <w:t>
      ______________ 20 __ года</w:t>
      </w:r>
    </w:p>
    <w:p>
      <w:pPr>
        <w:spacing w:after="0"/>
        <w:ind w:left="0"/>
        <w:jc w:val="both"/>
      </w:pPr>
      <w:r>
        <w:rPr>
          <w:rFonts w:ascii="Times New Roman"/>
          <w:b w:val="false"/>
          <w:i w:val="false"/>
          <w:color w:val="000000"/>
          <w:sz w:val="28"/>
        </w:rPr>
        <w:t>
      8. Авиационному отделению придаются транспорт и технические</w:t>
      </w:r>
    </w:p>
    <w:p>
      <w:pPr>
        <w:spacing w:after="0"/>
        <w:ind w:left="0"/>
        <w:jc w:val="both"/>
      </w:pPr>
      <w:r>
        <w:rPr>
          <w:rFonts w:ascii="Times New Roman"/>
          <w:b w:val="false"/>
          <w:i w:val="false"/>
          <w:color w:val="000000"/>
          <w:sz w:val="28"/>
        </w:rPr>
        <w:t xml:space="preserve">
      средства пожаротушения: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7"/>
        <w:gridCol w:w="1615"/>
        <w:gridCol w:w="5312"/>
        <w:gridCol w:w="1616"/>
      </w:tblGrid>
      <w:tr>
        <w:trPr>
          <w:trHeight w:val="30"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(тип)</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Завоз авиационных горюче-смазочных материалов: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8"/>
        <w:gridCol w:w="1017"/>
        <w:gridCol w:w="2292"/>
        <w:gridCol w:w="1655"/>
        <w:gridCol w:w="1656"/>
        <w:gridCol w:w="1656"/>
        <w:gridCol w:w="1656"/>
      </w:tblGrid>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тонн</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завоза</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Откуда завозится</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доставки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транспорта</w:t>
            </w:r>
          </w:p>
        </w:tc>
      </w:tr>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Задание по лесозащите: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Осуществить детальный надзор: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8"/>
        <w:gridCol w:w="2437"/>
        <w:gridCol w:w="2437"/>
        <w:gridCol w:w="2438"/>
        <w:gridCol w:w="1500"/>
      </w:tblGrid>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участков</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участков</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надзора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Провести следующие мероприятия по противопожарной профилактике: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8"/>
        <w:gridCol w:w="3359"/>
        <w:gridCol w:w="2066"/>
        <w:gridCol w:w="2067"/>
      </w:tblGrid>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r>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Осуществить следующие работы по строительству и благоустройству: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9"/>
        <w:gridCol w:w="6310"/>
        <w:gridCol w:w="1801"/>
      </w:tblGrid>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 и наименование объектов</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авиабазы ________________ "__" ____________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осуществления авиационных</w:t>
            </w:r>
            <w:r>
              <w:br/>
            </w:r>
            <w:r>
              <w:rPr>
                <w:rFonts w:ascii="Times New Roman"/>
                <w:b w:val="false"/>
                <w:i w:val="false"/>
                <w:color w:val="000000"/>
                <w:sz w:val="20"/>
              </w:rPr>
              <w:t>работ по охране и защите лесного фонда</w:t>
            </w:r>
          </w:p>
        </w:tc>
      </w:tr>
    </w:tbl>
    <w:bookmarkStart w:name="z312" w:id="301"/>
    <w:p>
      <w:pPr>
        <w:spacing w:after="0"/>
        <w:ind w:left="0"/>
        <w:jc w:val="both"/>
      </w:pPr>
      <w:r>
        <w:rPr>
          <w:rFonts w:ascii="Times New Roman"/>
          <w:b w:val="false"/>
          <w:i w:val="false"/>
          <w:color w:val="000000"/>
          <w:sz w:val="28"/>
        </w:rPr>
        <w:t xml:space="preserve">
      Форма                  </w:t>
      </w:r>
    </w:p>
    <w:bookmarkEnd w:id="301"/>
    <w:bookmarkStart w:name="z313" w:id="302"/>
    <w:p>
      <w:pPr>
        <w:spacing w:after="0"/>
        <w:ind w:left="0"/>
        <w:jc w:val="left"/>
      </w:pPr>
      <w:r>
        <w:rPr>
          <w:rFonts w:ascii="Times New Roman"/>
          <w:b/>
          <w:i w:val="false"/>
          <w:color w:val="000000"/>
        </w:rPr>
        <w:t xml:space="preserve">  Справка</w:t>
      </w:r>
      <w:r>
        <w:br/>
      </w:r>
      <w:r>
        <w:rPr>
          <w:rFonts w:ascii="Times New Roman"/>
          <w:b/>
          <w:i w:val="false"/>
          <w:color w:val="000000"/>
        </w:rPr>
        <w:t>расходов по обнаружению и тушению лесного пожара</w:t>
      </w:r>
    </w:p>
    <w:bookmarkEnd w:id="302"/>
    <w:p>
      <w:pPr>
        <w:spacing w:after="0"/>
        <w:ind w:left="0"/>
        <w:jc w:val="both"/>
      </w:pPr>
      <w:r>
        <w:rPr>
          <w:rFonts w:ascii="Times New Roman"/>
          <w:b w:val="false"/>
          <w:i w:val="false"/>
          <w:color w:val="000000"/>
          <w:sz w:val="28"/>
        </w:rPr>
        <w:t>
      филиала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________________________ квартала _______________________</w:t>
      </w:r>
    </w:p>
    <w:p>
      <w:pPr>
        <w:spacing w:after="0"/>
        <w:ind w:left="0"/>
        <w:jc w:val="both"/>
      </w:pPr>
      <w:r>
        <w:rPr>
          <w:rFonts w:ascii="Times New Roman"/>
          <w:b w:val="false"/>
          <w:i w:val="false"/>
          <w:color w:val="000000"/>
          <w:sz w:val="28"/>
        </w:rPr>
        <w:t>
      лесничества _____________________________________</w:t>
      </w:r>
    </w:p>
    <w:p>
      <w:pPr>
        <w:spacing w:after="0"/>
        <w:ind w:left="0"/>
        <w:jc w:val="both"/>
      </w:pPr>
      <w:r>
        <w:rPr>
          <w:rFonts w:ascii="Times New Roman"/>
          <w:b w:val="false"/>
          <w:i w:val="false"/>
          <w:color w:val="000000"/>
          <w:sz w:val="28"/>
        </w:rPr>
        <w:t>
      лесоохранного учреждения или особо охраняемой природной территории</w:t>
      </w:r>
    </w:p>
    <w:bookmarkStart w:name="z314" w:id="303"/>
    <w:p>
      <w:pPr>
        <w:spacing w:after="0"/>
        <w:ind w:left="0"/>
        <w:jc w:val="left"/>
      </w:pPr>
      <w:r>
        <w:rPr>
          <w:rFonts w:ascii="Times New Roman"/>
          <w:b/>
          <w:i w:val="false"/>
          <w:color w:val="000000"/>
        </w:rPr>
        <w:t xml:space="preserve">  1. Оплата летного времени</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3"/>
        <w:gridCol w:w="3897"/>
        <w:gridCol w:w="3050"/>
        <w:gridCol w:w="3050"/>
      </w:tblGrid>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ВС</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Летное время в часах</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летного часа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летного времени</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5" w:id="304"/>
    <w:p>
      <w:pPr>
        <w:spacing w:after="0"/>
        <w:ind w:left="0"/>
        <w:jc w:val="left"/>
      </w:pPr>
      <w:r>
        <w:rPr>
          <w:rFonts w:ascii="Times New Roman"/>
          <w:b/>
          <w:i w:val="false"/>
          <w:color w:val="000000"/>
        </w:rPr>
        <w:t xml:space="preserve">   2. Оплата парашютистам-пожарным и десантникам-пожарным</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2"/>
        <w:gridCol w:w="1293"/>
        <w:gridCol w:w="1791"/>
        <w:gridCol w:w="2787"/>
        <w:gridCol w:w="3285"/>
        <w:gridCol w:w="1792"/>
      </w:tblGrid>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Зарплата за сутки</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суток работы на пожаре</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Зарплата за время работы на пожаре</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прыжки</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8"/>
        <w:gridCol w:w="1561"/>
        <w:gridCol w:w="1561"/>
        <w:gridCol w:w="2539"/>
        <w:gridCol w:w="1561"/>
        <w:gridCol w:w="2540"/>
      </w:tblGrid>
      <w:tr>
        <w:trPr>
          <w:trHeight w:val="30" w:hRule="atLeast"/>
        </w:trPr>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начисления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w:t>
            </w:r>
          </w:p>
        </w:tc>
        <w:tc>
          <w:tcPr>
            <w:tcW w:w="2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сутки</w:t>
            </w:r>
          </w:p>
        </w:tc>
        <w:tc>
          <w:tcPr>
            <w:tcW w:w="2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суток</w:t>
            </w:r>
          </w:p>
        </w:tc>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суточные</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квартирные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6" w:id="305"/>
    <w:p>
      <w:pPr>
        <w:spacing w:after="0"/>
        <w:ind w:left="0"/>
        <w:jc w:val="left"/>
      </w:pPr>
      <w:r>
        <w:rPr>
          <w:rFonts w:ascii="Times New Roman"/>
          <w:b/>
          <w:i w:val="false"/>
          <w:color w:val="000000"/>
        </w:rPr>
        <w:t xml:space="preserve">   3. Стоимость материалов, израсходованных при тушении пожара</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3275"/>
        <w:gridCol w:w="3276"/>
        <w:gridCol w:w="3276"/>
      </w:tblGrid>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материала</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израсходованного материала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единицы материала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израсходованного материала</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Общая сумма расходов по обнаружению и тушению пожара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Руководитель филиала __________________________________________</w:t>
      </w:r>
    </w:p>
    <w:p>
      <w:pPr>
        <w:spacing w:after="0"/>
        <w:ind w:left="0"/>
        <w:jc w:val="both"/>
      </w:pPr>
      <w:r>
        <w:rPr>
          <w:rFonts w:ascii="Times New Roman"/>
          <w:b w:val="false"/>
          <w:i w:val="false"/>
          <w:color w:val="000000"/>
          <w:sz w:val="28"/>
        </w:rPr>
        <w:t>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осуществления авиационных</w:t>
            </w:r>
            <w:r>
              <w:br/>
            </w:r>
            <w:r>
              <w:rPr>
                <w:rFonts w:ascii="Times New Roman"/>
                <w:b w:val="false"/>
                <w:i w:val="false"/>
                <w:color w:val="000000"/>
                <w:sz w:val="20"/>
              </w:rPr>
              <w:t>работ по охране и защите лесного фонда</w:t>
            </w:r>
          </w:p>
        </w:tc>
      </w:tr>
    </w:tbl>
    <w:bookmarkStart w:name="z318" w:id="306"/>
    <w:p>
      <w:pPr>
        <w:spacing w:after="0"/>
        <w:ind w:left="0"/>
        <w:jc w:val="both"/>
      </w:pPr>
      <w:r>
        <w:rPr>
          <w:rFonts w:ascii="Times New Roman"/>
          <w:b w:val="false"/>
          <w:i w:val="false"/>
          <w:color w:val="000000"/>
          <w:sz w:val="28"/>
        </w:rPr>
        <w:t xml:space="preserve">
      Форма                  </w:t>
      </w:r>
    </w:p>
    <w:bookmarkEnd w:id="306"/>
    <w:bookmarkStart w:name="z319" w:id="307"/>
    <w:p>
      <w:pPr>
        <w:spacing w:after="0"/>
        <w:ind w:left="0"/>
        <w:jc w:val="left"/>
      </w:pPr>
      <w:r>
        <w:rPr>
          <w:rFonts w:ascii="Times New Roman"/>
          <w:b/>
          <w:i w:val="false"/>
          <w:color w:val="000000"/>
        </w:rPr>
        <w:t xml:space="preserve">  Журнал учета обнаруженных лесных пожаров</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71"/>
        <w:gridCol w:w="772"/>
        <w:gridCol w:w="772"/>
        <w:gridCol w:w="1201"/>
        <w:gridCol w:w="1342"/>
        <w:gridCol w:w="2704"/>
        <w:gridCol w:w="772"/>
        <w:gridCol w:w="772"/>
        <w:gridCol w:w="1198"/>
        <w:gridCol w:w="1199"/>
      </w:tblGrid>
      <w:tr>
        <w:trPr>
          <w:trHeight w:val="30" w:hRule="atLeast"/>
        </w:trPr>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Местонахождения пожара</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осмотра (обнаружения)</w:t>
            </w:r>
          </w:p>
        </w:tc>
        <w:tc>
          <w:tcPr>
            <w:tcW w:w="2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пожара, характеристика место пожара, состояние пожара при повторном облете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при обнаружении,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Сброшено донесений, схем пожара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Лесничество</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кварталов, район пожаротушения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нелесная</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сбрасывания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872"/>
        <w:gridCol w:w="870"/>
        <w:gridCol w:w="1442"/>
        <w:gridCol w:w="872"/>
        <w:gridCol w:w="870"/>
        <w:gridCol w:w="1286"/>
        <w:gridCol w:w="872"/>
        <w:gridCol w:w="2432"/>
        <w:gridCol w:w="134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Доставлено на пожар по воздуху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Вывезено с пожара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Работает на пожаре</w:t>
            </w: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работающих, технических средств, дополнительные меры, принимаемые для тушения пожара</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направлении лесхозу протоколов о лесном пожаре</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парашютно- пожарной и десантно-пожарной службы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охраны и привлеченных работников</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 тонн</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парашютно- пожарной и десантно-пожарной службы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охраны и привлеченных работников</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 тонн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парашютно-пожарной и десантно-пожарной службы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охраны и привлеченных работников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осуществления авиационных</w:t>
            </w:r>
            <w:r>
              <w:br/>
            </w:r>
            <w:r>
              <w:rPr>
                <w:rFonts w:ascii="Times New Roman"/>
                <w:b w:val="false"/>
                <w:i w:val="false"/>
                <w:color w:val="000000"/>
                <w:sz w:val="20"/>
              </w:rPr>
              <w:t>работ по охране и защите лесного фонда</w:t>
            </w:r>
          </w:p>
        </w:tc>
      </w:tr>
    </w:tbl>
    <w:bookmarkStart w:name="z321" w:id="308"/>
    <w:p>
      <w:pPr>
        <w:spacing w:after="0"/>
        <w:ind w:left="0"/>
        <w:jc w:val="both"/>
      </w:pPr>
      <w:r>
        <w:rPr>
          <w:rFonts w:ascii="Times New Roman"/>
          <w:b w:val="false"/>
          <w:i w:val="false"/>
          <w:color w:val="000000"/>
          <w:sz w:val="28"/>
        </w:rPr>
        <w:t xml:space="preserve">
      Форма                  </w:t>
      </w:r>
    </w:p>
    <w:bookmarkEnd w:id="308"/>
    <w:bookmarkStart w:name="z322" w:id="309"/>
    <w:p>
      <w:pPr>
        <w:spacing w:after="0"/>
        <w:ind w:left="0"/>
        <w:jc w:val="left"/>
      </w:pPr>
      <w:r>
        <w:rPr>
          <w:rFonts w:ascii="Times New Roman"/>
          <w:b/>
          <w:i w:val="false"/>
          <w:color w:val="000000"/>
        </w:rPr>
        <w:t xml:space="preserve">  Ведомость лесных пожаров</w:t>
      </w:r>
    </w:p>
    <w:bookmarkEnd w:id="309"/>
    <w:p>
      <w:pPr>
        <w:spacing w:after="0"/>
        <w:ind w:left="0"/>
        <w:jc w:val="both"/>
      </w:pPr>
      <w:r>
        <w:rPr>
          <w:rFonts w:ascii="Times New Roman"/>
          <w:b w:val="false"/>
          <w:i w:val="false"/>
          <w:color w:val="000000"/>
          <w:sz w:val="28"/>
        </w:rPr>
        <w:t xml:space="preserve">
      возникших за ____________ 20__ год на территории 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971"/>
        <w:gridCol w:w="971"/>
        <w:gridCol w:w="971"/>
        <w:gridCol w:w="1512"/>
        <w:gridCol w:w="971"/>
        <w:gridCol w:w="972"/>
        <w:gridCol w:w="972"/>
        <w:gridCol w:w="972"/>
        <w:gridCol w:w="1508"/>
        <w:gridCol w:w="1509"/>
      </w:tblGrid>
      <w:tr>
        <w:trPr>
          <w:trHeight w:val="30" w:hRule="atLeast"/>
        </w:trPr>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пожара</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возникновения пожара</w:t>
            </w: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обнаружения пожара</w:t>
            </w: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возникновения пожара</w:t>
            </w: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пожара</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обнаружен пожар</w:t>
            </w:r>
          </w:p>
        </w:tc>
        <w:tc>
          <w:tcPr>
            <w:tcW w:w="1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ликвидации пожара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Лесничество</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квартала</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применения сил и средств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1092"/>
        <w:gridCol w:w="1092"/>
        <w:gridCol w:w="1092"/>
        <w:gridCol w:w="1092"/>
        <w:gridCol w:w="1092"/>
        <w:gridCol w:w="1092"/>
        <w:gridCol w:w="1093"/>
        <w:gridCol w:w="1879"/>
        <w:gridCol w:w="168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Площади ликвидированных пожаров в га</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работ по тушению пожара, тысяч тенге</w:t>
            </w:r>
          </w:p>
        </w:tc>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ущерб от лесного пожара,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работниками авиабазы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 работниками авиабазы и наземной лесной охраны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 работниками авиабазы, наземной лесной охраны и ГПС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Прочими наземными силами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нелесная</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нелесная</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нелесная</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нелесная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581"/>
        <w:gridCol w:w="4452"/>
        <w:gridCol w:w="3267"/>
      </w:tblGrid>
      <w:tr>
        <w:trPr>
          <w:trHeight w:val="30" w:hRule="atLeast"/>
        </w:trPr>
        <w:tc>
          <w:tcPr>
            <w:tcW w:w="45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Возникло лесных пожаров всего _____________</w:t>
            </w:r>
          </w:p>
        </w:tc>
        <w:tc>
          <w:tcPr>
            <w:tcW w:w="44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ликвидации: лесная ____________га,</w:t>
            </w:r>
          </w:p>
        </w:tc>
        <w:tc>
          <w:tcPr>
            <w:tcW w:w="3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нелесная __________га</w:t>
            </w:r>
          </w:p>
        </w:tc>
      </w:tr>
      <w:tr>
        <w:trPr>
          <w:trHeight w:val="30" w:hRule="atLeast"/>
        </w:trPr>
        <w:tc>
          <w:tcPr>
            <w:tcW w:w="45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районах авиаохраны ___________</w:t>
            </w:r>
          </w:p>
        </w:tc>
        <w:tc>
          <w:tcPr>
            <w:tcW w:w="44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ликвидации: лесная ____________га,</w:t>
            </w:r>
          </w:p>
        </w:tc>
        <w:tc>
          <w:tcPr>
            <w:tcW w:w="3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нелесная __________га</w:t>
            </w:r>
          </w:p>
        </w:tc>
      </w:tr>
      <w:tr>
        <w:trPr>
          <w:trHeight w:val="30" w:hRule="atLeast"/>
        </w:trPr>
        <w:tc>
          <w:tcPr>
            <w:tcW w:w="45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Обнаружено авиабазой пожаров _____________</w:t>
            </w:r>
          </w:p>
        </w:tc>
        <w:tc>
          <w:tcPr>
            <w:tcW w:w="44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ликвидации: лесная ____________га,</w:t>
            </w:r>
          </w:p>
        </w:tc>
        <w:tc>
          <w:tcPr>
            <w:tcW w:w="3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нелесная __________га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84"/>
        <w:gridCol w:w="6516"/>
      </w:tblGrid>
      <w:tr>
        <w:trPr>
          <w:trHeight w:val="30" w:hRule="atLeast"/>
        </w:trPr>
        <w:tc>
          <w:tcPr>
            <w:tcW w:w="57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r>
      <w:tr>
        <w:trPr>
          <w:trHeight w:val="30" w:hRule="atLeast"/>
        </w:trPr>
        <w:tc>
          <w:tcPr>
            <w:tcW w:w="57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r>
      <w:tr>
        <w:trPr>
          <w:trHeight w:val="30" w:hRule="atLeast"/>
        </w:trPr>
        <w:tc>
          <w:tcPr>
            <w:tcW w:w="57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 20__ год</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 20__ год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осуществления авиационных</w:t>
            </w:r>
            <w:r>
              <w:br/>
            </w:r>
            <w:r>
              <w:rPr>
                <w:rFonts w:ascii="Times New Roman"/>
                <w:b w:val="false"/>
                <w:i w:val="false"/>
                <w:color w:val="000000"/>
                <w:sz w:val="20"/>
              </w:rPr>
              <w:t>работ по охране и защите лесного фонда</w:t>
            </w:r>
          </w:p>
        </w:tc>
      </w:tr>
    </w:tbl>
    <w:bookmarkStart w:name="z324" w:id="310"/>
    <w:p>
      <w:pPr>
        <w:spacing w:after="0"/>
        <w:ind w:left="0"/>
        <w:jc w:val="both"/>
      </w:pPr>
      <w:r>
        <w:rPr>
          <w:rFonts w:ascii="Times New Roman"/>
          <w:b w:val="false"/>
          <w:i w:val="false"/>
          <w:color w:val="000000"/>
          <w:sz w:val="28"/>
        </w:rPr>
        <w:t xml:space="preserve">
      Форма                  </w:t>
      </w:r>
    </w:p>
    <w:bookmarkEnd w:id="310"/>
    <w:bookmarkStart w:name="z325" w:id="311"/>
    <w:p>
      <w:pPr>
        <w:spacing w:after="0"/>
        <w:ind w:left="0"/>
        <w:jc w:val="left"/>
      </w:pPr>
      <w:r>
        <w:rPr>
          <w:rFonts w:ascii="Times New Roman"/>
          <w:b/>
          <w:i w:val="false"/>
          <w:color w:val="000000"/>
        </w:rPr>
        <w:t xml:space="preserve">  Карточка</w:t>
      </w:r>
      <w:r>
        <w:br/>
      </w:r>
      <w:r>
        <w:rPr>
          <w:rFonts w:ascii="Times New Roman"/>
          <w:b/>
          <w:i w:val="false"/>
          <w:color w:val="000000"/>
        </w:rPr>
        <w:t>учета работы филиала</w:t>
      </w:r>
    </w:p>
    <w:bookmarkEnd w:id="311"/>
    <w:p>
      <w:pPr>
        <w:spacing w:after="0"/>
        <w:ind w:left="0"/>
        <w:jc w:val="both"/>
      </w:pPr>
      <w:r>
        <w:rPr>
          <w:rFonts w:ascii="Times New Roman"/>
          <w:b w:val="false"/>
          <w:i w:val="false"/>
          <w:color w:val="000000"/>
          <w:sz w:val="28"/>
        </w:rPr>
        <w:t>
      Средний класс пожарной опасности ________________________________</w:t>
      </w:r>
    </w:p>
    <w:bookmarkStart w:name="z326" w:id="312"/>
    <w:p>
      <w:pPr>
        <w:spacing w:after="0"/>
        <w:ind w:left="0"/>
        <w:jc w:val="both"/>
      </w:pPr>
      <w:r>
        <w:rPr>
          <w:rFonts w:ascii="Times New Roman"/>
          <w:b w:val="false"/>
          <w:i w:val="false"/>
          <w:color w:val="000000"/>
          <w:sz w:val="28"/>
        </w:rPr>
        <w:t>
                                                                  Часть 1</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4"/>
        <w:gridCol w:w="563"/>
        <w:gridCol w:w="563"/>
        <w:gridCol w:w="564"/>
        <w:gridCol w:w="564"/>
        <w:gridCol w:w="564"/>
        <w:gridCol w:w="564"/>
        <w:gridCol w:w="564"/>
        <w:gridCol w:w="564"/>
        <w:gridCol w:w="564"/>
        <w:gridCol w:w="875"/>
        <w:gridCol w:w="875"/>
        <w:gridCol w:w="875"/>
        <w:gridCol w:w="875"/>
        <w:gridCol w:w="876"/>
        <w:gridCol w:w="876"/>
      </w:tblGrid>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 месяца</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Налет в часах по авиаотделениям и типам ВС</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Возникло пожаров</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Обнаружено пожаров</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Количество доставленных людей на пожары</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Совершено спусков</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8"/>
        <w:gridCol w:w="712"/>
        <w:gridCol w:w="712"/>
        <w:gridCol w:w="712"/>
        <w:gridCol w:w="713"/>
        <w:gridCol w:w="713"/>
        <w:gridCol w:w="713"/>
        <w:gridCol w:w="713"/>
        <w:gridCol w:w="713"/>
        <w:gridCol w:w="713"/>
        <w:gridCol w:w="713"/>
        <w:gridCol w:w="713"/>
        <w:gridCol w:w="713"/>
        <w:gridCol w:w="713"/>
        <w:gridCol w:w="713"/>
        <w:gridCol w:w="713"/>
      </w:tblGrid>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 месяца</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Налет в часах по авиаотделениям и типам ВС</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Возникло пожаров</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Обнаружено пожаров</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Количество доставленных людей на пожары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Совершено спусков</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27" w:id="313"/>
    <w:p>
      <w:pPr>
        <w:spacing w:after="0"/>
        <w:ind w:left="0"/>
        <w:jc w:val="both"/>
      </w:pPr>
      <w:r>
        <w:rPr>
          <w:rFonts w:ascii="Times New Roman"/>
          <w:b w:val="false"/>
          <w:i w:val="false"/>
          <w:color w:val="000000"/>
          <w:sz w:val="28"/>
        </w:rPr>
        <w:t>
                                                                   Часть 2</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0"/>
        <w:gridCol w:w="549"/>
        <w:gridCol w:w="549"/>
        <w:gridCol w:w="549"/>
        <w:gridCol w:w="549"/>
        <w:gridCol w:w="1108"/>
        <w:gridCol w:w="549"/>
        <w:gridCol w:w="549"/>
        <w:gridCol w:w="549"/>
        <w:gridCol w:w="549"/>
        <w:gridCol w:w="549"/>
        <w:gridCol w:w="560"/>
        <w:gridCol w:w="1111"/>
      </w:tblGrid>
      <w:tr>
        <w:trPr>
          <w:trHeight w:val="30" w:hRule="atLeast"/>
        </w:trPr>
        <w:tc>
          <w:tcPr>
            <w:tcW w:w="4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полетов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Налет за месяц</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Нарастающим итогом</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Авиалесоохранные</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Служебные</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Перегон</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Общий налет</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Личный налет по типам</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Сведения о пожарах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2"/>
        <w:gridCol w:w="1157"/>
        <w:gridCol w:w="1157"/>
        <w:gridCol w:w="1157"/>
        <w:gridCol w:w="1157"/>
        <w:gridCol w:w="1158"/>
        <w:gridCol w:w="1158"/>
        <w:gridCol w:w="1158"/>
        <w:gridCol w:w="1158"/>
        <w:gridCol w:w="1158"/>
      </w:tblGrid>
      <w:tr>
        <w:trPr>
          <w:trHeight w:val="30" w:hRule="atLeast"/>
        </w:trPr>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Возникло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Обнаружено авиа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Ликвидировано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нелесная</w:t>
            </w:r>
          </w:p>
        </w:tc>
        <w:tc>
          <w:tcPr>
            <w:tcW w:w="0" w:type="auto"/>
            <w:vMerge/>
            <w:tcBorders>
              <w:top w:val="nil"/>
              <w:left w:val="single" w:color="cfcfcf" w:sz="5"/>
              <w:bottom w:val="single" w:color="cfcfcf" w:sz="5"/>
              <w:right w:val="single" w:color="cfcfcf" w:sz="5"/>
            </w:tcBorders>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нелесная</w:t>
            </w:r>
          </w:p>
        </w:tc>
        <w:tc>
          <w:tcPr>
            <w:tcW w:w="0" w:type="auto"/>
            <w:vMerge/>
            <w:tcBorders>
              <w:top w:val="nil"/>
              <w:left w:val="single" w:color="cfcfcf" w:sz="5"/>
              <w:bottom w:val="single" w:color="cfcfcf" w:sz="5"/>
              <w:right w:val="single" w:color="cfcfcf" w:sz="5"/>
            </w:tcBorders>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нелесная</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9"/>
        <w:gridCol w:w="2209"/>
        <w:gridCol w:w="2209"/>
        <w:gridCol w:w="1891"/>
        <w:gridCol w:w="1891"/>
        <w:gridCol w:w="189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Ликвидировано с участием работников авиабазы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Ликвидировано авиапатрульной службой самостоятельно</w:t>
            </w:r>
          </w:p>
        </w:tc>
      </w:tr>
      <w:tr>
        <w:trPr>
          <w:trHeight w:val="30" w:hRule="atLeast"/>
        </w:trPr>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r>
      <w:tr>
        <w:trPr>
          <w:trHeight w:val="30" w:hRule="atLeast"/>
        </w:trPr>
        <w:tc>
          <w:tcPr>
            <w:tcW w:w="0" w:type="auto"/>
            <w:vMerge/>
            <w:tcBorders>
              <w:top w:val="nil"/>
              <w:left w:val="single" w:color="cfcfcf" w:sz="5"/>
              <w:bottom w:val="single" w:color="cfcfcf" w:sz="5"/>
              <w:right w:val="single" w:color="cfcfcf" w:sz="5"/>
            </w:tcBorders>
          </w:tcP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нелесная</w:t>
            </w:r>
          </w:p>
        </w:tc>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нелесная</w:t>
            </w:r>
          </w:p>
        </w:tc>
      </w:tr>
      <w:tr>
        <w:trPr>
          <w:trHeight w:val="3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 __________ 20__ год       Руководитель филиала 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осуществления авиационных</w:t>
            </w:r>
            <w:r>
              <w:br/>
            </w:r>
            <w:r>
              <w:rPr>
                <w:rFonts w:ascii="Times New Roman"/>
                <w:b w:val="false"/>
                <w:i w:val="false"/>
                <w:color w:val="000000"/>
                <w:sz w:val="20"/>
              </w:rPr>
              <w:t>работ по охране и защите лесного фонда</w:t>
            </w:r>
          </w:p>
        </w:tc>
      </w:tr>
    </w:tbl>
    <w:bookmarkStart w:name="z329" w:id="314"/>
    <w:p>
      <w:pPr>
        <w:spacing w:after="0"/>
        <w:ind w:left="0"/>
        <w:jc w:val="both"/>
      </w:pPr>
      <w:r>
        <w:rPr>
          <w:rFonts w:ascii="Times New Roman"/>
          <w:b w:val="false"/>
          <w:i w:val="false"/>
          <w:color w:val="000000"/>
          <w:sz w:val="28"/>
        </w:rPr>
        <w:t xml:space="preserve">
      Форма                  </w:t>
      </w:r>
    </w:p>
    <w:bookmarkEnd w:id="314"/>
    <w:bookmarkStart w:name="z330" w:id="315"/>
    <w:p>
      <w:pPr>
        <w:spacing w:after="0"/>
        <w:ind w:left="0"/>
        <w:jc w:val="left"/>
      </w:pPr>
      <w:r>
        <w:rPr>
          <w:rFonts w:ascii="Times New Roman"/>
          <w:b/>
          <w:i w:val="false"/>
          <w:color w:val="000000"/>
        </w:rPr>
        <w:t xml:space="preserve">  Дневник</w:t>
      </w:r>
      <w:r>
        <w:br/>
      </w:r>
      <w:r>
        <w:rPr>
          <w:rFonts w:ascii="Times New Roman"/>
          <w:b/>
          <w:i w:val="false"/>
          <w:color w:val="000000"/>
        </w:rPr>
        <w:t>пожарной опасности погоды</w:t>
      </w:r>
      <w:r>
        <w:br/>
      </w:r>
      <w:r>
        <w:rPr>
          <w:rFonts w:ascii="Times New Roman"/>
          <w:b/>
          <w:i w:val="false"/>
          <w:color w:val="000000"/>
        </w:rPr>
        <w:t>_____________________ авиаотделения</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692"/>
        <w:gridCol w:w="654"/>
        <w:gridCol w:w="654"/>
        <w:gridCol w:w="654"/>
        <w:gridCol w:w="654"/>
        <w:gridCol w:w="654"/>
        <w:gridCol w:w="654"/>
        <w:gridCol w:w="654"/>
        <w:gridCol w:w="654"/>
        <w:gridCol w:w="654"/>
        <w:gridCol w:w="1015"/>
        <w:gridCol w:w="1016"/>
        <w:gridCol w:w="1016"/>
      </w:tblGrid>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элементов</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месяц 20 __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выпавших осадков в целых мм</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 в целых градусах (t</w:t>
            </w:r>
            <w:r>
              <w:rPr>
                <w:rFonts w:ascii="Times New Roman"/>
                <w:b w:val="false"/>
                <w:i w:val="false"/>
                <w:color w:val="000000"/>
                <w:vertAlign w:val="superscript"/>
              </w:rPr>
              <w:t>o</w:t>
            </w: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Точка росы в целых градусах(1</w:t>
            </w:r>
            <w:r>
              <w:rPr>
                <w:rFonts w:ascii="Times New Roman"/>
                <w:b w:val="false"/>
                <w:i w:val="false"/>
                <w:color w:val="000000"/>
                <w:vertAlign w:val="superscript"/>
              </w:rPr>
              <w:t>о</w:t>
            </w: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Разность (t</w:t>
            </w:r>
            <w:r>
              <w:rPr>
                <w:rFonts w:ascii="Times New Roman"/>
                <w:b w:val="false"/>
                <w:i w:val="false"/>
                <w:color w:val="000000"/>
                <w:vertAlign w:val="superscript"/>
              </w:rPr>
              <w:t>о</w:t>
            </w:r>
            <w:r>
              <w:rPr>
                <w:rFonts w:ascii="Times New Roman"/>
                <w:b w:val="false"/>
                <w:i w:val="false"/>
                <w:color w:val="000000"/>
                <w:sz w:val="20"/>
              </w:rPr>
              <w:t>-1</w:t>
            </w:r>
            <w:r>
              <w:rPr>
                <w:rFonts w:ascii="Times New Roman"/>
                <w:b w:val="false"/>
                <w:i w:val="false"/>
                <w:color w:val="000000"/>
                <w:vertAlign w:val="superscript"/>
              </w:rPr>
              <w:t>о</w:t>
            </w: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Комплексное число за день (t</w:t>
            </w:r>
            <w:r>
              <w:rPr>
                <w:rFonts w:ascii="Times New Roman"/>
                <w:b w:val="false"/>
                <w:i w:val="false"/>
                <w:color w:val="000000"/>
                <w:vertAlign w:val="superscript"/>
              </w:rPr>
              <w:t>о</w:t>
            </w:r>
            <w:r>
              <w:rPr>
                <w:rFonts w:ascii="Times New Roman"/>
                <w:b w:val="false"/>
                <w:i w:val="false"/>
                <w:color w:val="000000"/>
                <w:sz w:val="20"/>
              </w:rPr>
              <w:t>-1</w:t>
            </w:r>
            <w:r>
              <w:rPr>
                <w:rFonts w:ascii="Times New Roman"/>
                <w:b w:val="false"/>
                <w:i w:val="false"/>
                <w:color w:val="000000"/>
                <w:vertAlign w:val="superscript"/>
              </w:rPr>
              <w:t>о</w:t>
            </w:r>
            <w:r>
              <w:rPr>
                <w:rFonts w:ascii="Times New Roman"/>
                <w:b w:val="false"/>
                <w:i w:val="false"/>
                <w:color w:val="000000"/>
                <w:sz w:val="20"/>
              </w:rPr>
              <w:t>)·t</w:t>
            </w:r>
            <w:r>
              <w:rPr>
                <w:rFonts w:ascii="Times New Roman"/>
                <w:b w:val="false"/>
                <w:i w:val="false"/>
                <w:color w:val="000000"/>
                <w:vertAlign w:val="superscript"/>
              </w:rPr>
              <w:t>о</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Комплексное число за нарастающим итогом</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пожарной опасности</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Возникло пожаров Согласно форме 11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Обнаружено пожаров с ВС Согласно форме 12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 по классам пожарной опасности</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Возникло пожаров согласно форме 11</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Обнаружено пожаров согласно форме 12</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месяц 20 __ года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пожарной опасности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Начальник авиаотделения 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Сведения заверяю</w:t>
      </w:r>
    </w:p>
    <w:p>
      <w:pPr>
        <w:spacing w:after="0"/>
        <w:ind w:left="0"/>
        <w:jc w:val="both"/>
      </w:pPr>
      <w:r>
        <w:rPr>
          <w:rFonts w:ascii="Times New Roman"/>
          <w:b w:val="false"/>
          <w:i w:val="false"/>
          <w:color w:val="000000"/>
          <w:sz w:val="28"/>
        </w:rPr>
        <w:t>
      Начальник ________________ метеостанции _________________</w:t>
      </w:r>
    </w:p>
    <w:p>
      <w:pPr>
        <w:spacing w:after="0"/>
        <w:ind w:left="0"/>
        <w:jc w:val="both"/>
      </w:pPr>
      <w:r>
        <w:rPr>
          <w:rFonts w:ascii="Times New Roman"/>
          <w:b w:val="false"/>
          <w:i w:val="false"/>
          <w:color w:val="000000"/>
          <w:sz w:val="28"/>
        </w:rPr>
        <w:t>
      название                   подпись</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осуществления авиационных</w:t>
            </w:r>
            <w:r>
              <w:br/>
            </w:r>
            <w:r>
              <w:rPr>
                <w:rFonts w:ascii="Times New Roman"/>
                <w:b w:val="false"/>
                <w:i w:val="false"/>
                <w:color w:val="000000"/>
                <w:sz w:val="20"/>
              </w:rPr>
              <w:t>работ по охране и защите лесного фонда</w:t>
            </w:r>
          </w:p>
        </w:tc>
      </w:tr>
    </w:tbl>
    <w:bookmarkStart w:name="z332" w:id="316"/>
    <w:p>
      <w:pPr>
        <w:spacing w:after="0"/>
        <w:ind w:left="0"/>
        <w:jc w:val="both"/>
      </w:pPr>
      <w:r>
        <w:rPr>
          <w:rFonts w:ascii="Times New Roman"/>
          <w:b w:val="false"/>
          <w:i w:val="false"/>
          <w:color w:val="000000"/>
          <w:sz w:val="28"/>
        </w:rPr>
        <w:t xml:space="preserve">
      Форма                  </w:t>
      </w:r>
    </w:p>
    <w:bookmarkEnd w:id="316"/>
    <w:bookmarkStart w:name="z333" w:id="317"/>
    <w:p>
      <w:pPr>
        <w:spacing w:after="0"/>
        <w:ind w:left="0"/>
        <w:jc w:val="left"/>
      </w:pPr>
      <w:r>
        <w:rPr>
          <w:rFonts w:ascii="Times New Roman"/>
          <w:b/>
          <w:i w:val="false"/>
          <w:color w:val="000000"/>
        </w:rPr>
        <w:t xml:space="preserve">  Ведомость</w:t>
      </w:r>
      <w:r>
        <w:br/>
      </w:r>
      <w:r>
        <w:rPr>
          <w:rFonts w:ascii="Times New Roman"/>
          <w:b/>
          <w:i w:val="false"/>
          <w:color w:val="000000"/>
        </w:rPr>
        <w:t>участков с патологическим состояние леса</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1392"/>
        <w:gridCol w:w="1392"/>
        <w:gridCol w:w="2553"/>
        <w:gridCol w:w="1392"/>
        <w:gridCol w:w="1393"/>
        <w:gridCol w:w="1393"/>
        <w:gridCol w:w="1393"/>
      </w:tblGrid>
      <w:tr>
        <w:trPr>
          <w:trHeight w:val="30" w:hRule="atLeast"/>
        </w:trPr>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обнаружения</w:t>
            </w:r>
          </w:p>
        </w:tc>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участка</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лесничество,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Таксационная характеристика</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повреждения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Возрастная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1851"/>
        <w:gridCol w:w="1851"/>
        <w:gridCol w:w="1851"/>
        <w:gridCol w:w="1851"/>
        <w:gridCol w:w="1852"/>
        <w:gridCol w:w="1852"/>
      </w:tblGrid>
      <w:tr>
        <w:trPr>
          <w:trHeight w:val="30" w:hRule="atLeast"/>
        </w:trPr>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Поврежденная порода</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повреждения</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наземного обследования очагов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Абсолютная заселенность</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Относительная заселенность</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повреждения</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осуществления авиационных</w:t>
            </w:r>
            <w:r>
              <w:br/>
            </w:r>
            <w:r>
              <w:rPr>
                <w:rFonts w:ascii="Times New Roman"/>
                <w:b w:val="false"/>
                <w:i w:val="false"/>
                <w:color w:val="000000"/>
                <w:sz w:val="20"/>
              </w:rPr>
              <w:t>работ по охране и защите лесного фонда</w:t>
            </w:r>
          </w:p>
        </w:tc>
      </w:tr>
    </w:tbl>
    <w:bookmarkStart w:name="z335" w:id="318"/>
    <w:p>
      <w:pPr>
        <w:spacing w:after="0"/>
        <w:ind w:left="0"/>
        <w:jc w:val="both"/>
      </w:pPr>
      <w:r>
        <w:rPr>
          <w:rFonts w:ascii="Times New Roman"/>
          <w:b w:val="false"/>
          <w:i w:val="false"/>
          <w:color w:val="000000"/>
          <w:sz w:val="28"/>
        </w:rPr>
        <w:t xml:space="preserve">
      Форма                  </w:t>
      </w:r>
    </w:p>
    <w:bookmarkEnd w:id="318"/>
    <w:bookmarkStart w:name="z336" w:id="319"/>
    <w:p>
      <w:pPr>
        <w:spacing w:after="0"/>
        <w:ind w:left="0"/>
        <w:jc w:val="left"/>
      </w:pPr>
      <w:r>
        <w:rPr>
          <w:rFonts w:ascii="Times New Roman"/>
          <w:b/>
          <w:i w:val="false"/>
          <w:color w:val="000000"/>
        </w:rPr>
        <w:t xml:space="preserve">  Карточка учета</w:t>
      </w:r>
      <w:r>
        <w:br/>
      </w:r>
      <w:r>
        <w:rPr>
          <w:rFonts w:ascii="Times New Roman"/>
          <w:b/>
          <w:i w:val="false"/>
          <w:color w:val="000000"/>
        </w:rPr>
        <w:t>хвое- и листогрызущих вредителей</w:t>
      </w:r>
    </w:p>
    <w:bookmarkEnd w:id="319"/>
    <w:p>
      <w:pPr>
        <w:spacing w:after="0"/>
        <w:ind w:left="0"/>
        <w:jc w:val="both"/>
      </w:pPr>
      <w:r>
        <w:rPr>
          <w:rFonts w:ascii="Times New Roman"/>
          <w:b w:val="false"/>
          <w:i w:val="false"/>
          <w:color w:val="000000"/>
          <w:sz w:val="28"/>
        </w:rPr>
        <w:t>
      u1054 рганизация _____________________ Лесничество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1757"/>
        <w:gridCol w:w="3711"/>
        <w:gridCol w:w="780"/>
        <w:gridCol w:w="1757"/>
        <w:gridCol w:w="1757"/>
        <w:gridCol w:w="1758"/>
      </w:tblGrid>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выдел</w:t>
            </w:r>
          </w:p>
        </w:tc>
        <w:tc>
          <w:tcPr>
            <w:tcW w:w="3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модельных деревьев или площадок в подстилке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Модельное дерево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диаметр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радиус проекции кроны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учетной площади</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9"/>
        <w:gridCol w:w="1260"/>
        <w:gridCol w:w="1260"/>
        <w:gridCol w:w="2050"/>
        <w:gridCol w:w="2050"/>
        <w:gridCol w:w="28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вредителя</w:t>
            </w:r>
          </w:p>
        </w:tc>
        <w:tc>
          <w:tcPr>
            <w:tcW w:w="2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Внешнее описание вредителя</w:t>
            </w:r>
          </w:p>
        </w:tc>
      </w:tr>
      <w:tr>
        <w:trPr>
          <w:trHeight w:val="30" w:hRule="atLeast"/>
        </w:trPr>
        <w:tc>
          <w:tcPr>
            <w:tcW w:w="2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куколки, коконы</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бабочки</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гусеницы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младших возрастов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старших возрастов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осуществления авиационных</w:t>
            </w:r>
            <w:r>
              <w:br/>
            </w:r>
            <w:r>
              <w:rPr>
                <w:rFonts w:ascii="Times New Roman"/>
                <w:b w:val="false"/>
                <w:i w:val="false"/>
                <w:color w:val="000000"/>
                <w:sz w:val="20"/>
              </w:rPr>
              <w:t>работ по охране и защите лесного фонда</w:t>
            </w:r>
          </w:p>
        </w:tc>
      </w:tr>
    </w:tbl>
    <w:bookmarkStart w:name="z338" w:id="320"/>
    <w:p>
      <w:pPr>
        <w:spacing w:after="0"/>
        <w:ind w:left="0"/>
        <w:jc w:val="both"/>
      </w:pPr>
      <w:r>
        <w:rPr>
          <w:rFonts w:ascii="Times New Roman"/>
          <w:b w:val="false"/>
          <w:i w:val="false"/>
          <w:color w:val="000000"/>
          <w:sz w:val="28"/>
        </w:rPr>
        <w:t xml:space="preserve">
      Форма                  </w:t>
      </w:r>
    </w:p>
    <w:bookmarkEnd w:id="320"/>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(наименование исполнителя и филиала)</w:t>
      </w:r>
    </w:p>
    <w:bookmarkStart w:name="z339" w:id="321"/>
    <w:p>
      <w:pPr>
        <w:spacing w:after="0"/>
        <w:ind w:left="0"/>
        <w:jc w:val="left"/>
      </w:pPr>
      <w:r>
        <w:rPr>
          <w:rFonts w:ascii="Times New Roman"/>
          <w:b/>
          <w:i w:val="false"/>
          <w:color w:val="000000"/>
        </w:rPr>
        <w:t xml:space="preserve">  Листок</w:t>
      </w:r>
      <w:r>
        <w:br/>
      </w:r>
      <w:r>
        <w:rPr>
          <w:rFonts w:ascii="Times New Roman"/>
          <w:b/>
          <w:i w:val="false"/>
          <w:color w:val="000000"/>
        </w:rPr>
        <w:t>воздушной сигнализации</w:t>
      </w:r>
    </w:p>
    <w:bookmarkEnd w:id="321"/>
    <w:p>
      <w:pPr>
        <w:spacing w:after="0"/>
        <w:ind w:left="0"/>
        <w:jc w:val="both"/>
      </w:pPr>
      <w:r>
        <w:rPr>
          <w:rFonts w:ascii="Times New Roman"/>
          <w:b w:val="false"/>
          <w:i w:val="false"/>
          <w:color w:val="000000"/>
          <w:sz w:val="28"/>
        </w:rPr>
        <w:t>
      ______________________________________________ организация</w:t>
      </w:r>
    </w:p>
    <w:p>
      <w:pPr>
        <w:spacing w:after="0"/>
        <w:ind w:left="0"/>
        <w:jc w:val="both"/>
      </w:pPr>
      <w:r>
        <w:rPr>
          <w:rFonts w:ascii="Times New Roman"/>
          <w:b w:val="false"/>
          <w:i w:val="false"/>
          <w:color w:val="000000"/>
          <w:sz w:val="28"/>
        </w:rPr>
        <w:t>
      ___________________ лесничество, квартал № _______</w:t>
      </w:r>
    </w:p>
    <w:p>
      <w:pPr>
        <w:spacing w:after="0"/>
        <w:ind w:left="0"/>
        <w:jc w:val="both"/>
      </w:pPr>
      <w:r>
        <w:rPr>
          <w:rFonts w:ascii="Times New Roman"/>
          <w:b w:val="false"/>
          <w:i w:val="false"/>
          <w:color w:val="000000"/>
          <w:sz w:val="28"/>
        </w:rPr>
        <w:t>
      Дата обнаружения "____" _______________ 20____ год</w:t>
      </w:r>
    </w:p>
    <w:p>
      <w:pPr>
        <w:spacing w:after="0"/>
        <w:ind w:left="0"/>
        <w:jc w:val="both"/>
      </w:pPr>
      <w:r>
        <w:rPr>
          <w:rFonts w:ascii="Times New Roman"/>
          <w:b w:val="false"/>
          <w:i w:val="false"/>
          <w:color w:val="000000"/>
          <w:sz w:val="28"/>
        </w:rPr>
        <w:t>
      Площадь поврежденного участка _______________ га.</w:t>
      </w:r>
    </w:p>
    <w:p>
      <w:pPr>
        <w:spacing w:after="0"/>
        <w:ind w:left="0"/>
        <w:jc w:val="both"/>
      </w:pPr>
      <w:r>
        <w:rPr>
          <w:rFonts w:ascii="Times New Roman"/>
          <w:b w:val="false"/>
          <w:i w:val="false"/>
          <w:color w:val="000000"/>
          <w:sz w:val="28"/>
        </w:rPr>
        <w:t>
      Видимые признаки повреждения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Таксационная характеристика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(состав, полнота, класс возраста)</w:t>
      </w:r>
    </w:p>
    <w:p>
      <w:pPr>
        <w:spacing w:after="0"/>
        <w:ind w:left="0"/>
        <w:jc w:val="both"/>
      </w:pPr>
      <w:r>
        <w:rPr>
          <w:rFonts w:ascii="Times New Roman"/>
          <w:b w:val="false"/>
          <w:i w:val="false"/>
          <w:color w:val="000000"/>
          <w:sz w:val="28"/>
        </w:rPr>
        <w:t>
      Поврежденная порода ________________ Характер повреждения</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(единичный, групповой, куртинный, сплошной)</w:t>
      </w:r>
    </w:p>
    <w:p>
      <w:pPr>
        <w:spacing w:after="0"/>
        <w:ind w:left="0"/>
        <w:jc w:val="both"/>
      </w:pPr>
      <w:r>
        <w:rPr>
          <w:rFonts w:ascii="Times New Roman"/>
          <w:b w:val="false"/>
          <w:i w:val="false"/>
          <w:color w:val="000000"/>
          <w:sz w:val="28"/>
        </w:rPr>
        <w:t>
      Схема места повреждения</w:t>
      </w:r>
    </w:p>
    <w:tbl>
      <w:tblPr>
        <w:tblW w:w="0" w:type="auto"/>
        <w:tblCellSpacing w:w="0" w:type="auto"/>
        <w:tblBorders>
          <w:top w:val="none"/>
          <w:left w:val="none"/>
          <w:bottom w:val="none"/>
          <w:right w:val="none"/>
          <w:insideH w:val="none"/>
          <w:insideV w:val="none"/>
        </w:tblBorders>
      </w:tblPr>
      <w:tblGrid>
        <w:gridCol w:w="7221"/>
        <w:gridCol w:w="772"/>
        <w:gridCol w:w="772"/>
        <w:gridCol w:w="3535"/>
      </w:tblGrid>
      <w:tr>
        <w:trPr>
          <w:trHeight w:val="30" w:hRule="atLeast"/>
        </w:trPr>
        <w:tc>
          <w:tcPr>
            <w:tcW w:w="72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w:t>
            </w:r>
          </w:p>
        </w:tc>
        <w:tc>
          <w:tcPr>
            <w:tcW w:w="7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1"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78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7800" cy="1905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Летчик-наблюдатель</w:t>
            </w:r>
          </w:p>
        </w:tc>
      </w:tr>
      <w:tr>
        <w:trPr>
          <w:trHeight w:val="30" w:hRule="atLeast"/>
        </w:trPr>
        <w:tc>
          <w:tcPr>
            <w:tcW w:w="72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w:t>
            </w:r>
          </w:p>
        </w:tc>
        <w:tc>
          <w:tcPr>
            <w:tcW w:w="7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осуществления авиационных</w:t>
            </w:r>
            <w:r>
              <w:br/>
            </w:r>
            <w:r>
              <w:rPr>
                <w:rFonts w:ascii="Times New Roman"/>
                <w:b w:val="false"/>
                <w:i w:val="false"/>
                <w:color w:val="000000"/>
                <w:sz w:val="20"/>
              </w:rPr>
              <w:t>работ по охране и защите лесного фонда</w:t>
            </w:r>
          </w:p>
        </w:tc>
      </w:tr>
    </w:tbl>
    <w:bookmarkStart w:name="z341" w:id="322"/>
    <w:p>
      <w:pPr>
        <w:spacing w:after="0"/>
        <w:ind w:left="0"/>
        <w:jc w:val="both"/>
      </w:pPr>
      <w:r>
        <w:rPr>
          <w:rFonts w:ascii="Times New Roman"/>
          <w:b w:val="false"/>
          <w:i w:val="false"/>
          <w:color w:val="000000"/>
          <w:sz w:val="28"/>
        </w:rPr>
        <w:t xml:space="preserve">
      Форма                  </w:t>
      </w:r>
    </w:p>
    <w:bookmarkEnd w:id="322"/>
    <w:bookmarkStart w:name="z342" w:id="323"/>
    <w:p>
      <w:pPr>
        <w:spacing w:after="0"/>
        <w:ind w:left="0"/>
        <w:jc w:val="left"/>
      </w:pPr>
      <w:r>
        <w:rPr>
          <w:rFonts w:ascii="Times New Roman"/>
          <w:b/>
          <w:i w:val="false"/>
          <w:color w:val="000000"/>
        </w:rPr>
        <w:t xml:space="preserve">  Список работников авиаотделений</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1"/>
        <w:gridCol w:w="5310"/>
        <w:gridCol w:w="2300"/>
        <w:gridCol w:w="3249"/>
      </w:tblGrid>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должностей и профессий</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авиаотделения</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численности работников подразделении более 20 человек</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летчик-наблюдатель</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 подразделением</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Летчик-наблюдатель</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числу ВС, используемых при средней пожарной опасности</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парашютно-пожарных и десантно-пожарных команд (парашютисты-пожарные, десантники-пожарные, инструкторы всех наименований)</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 команды включаться резерв</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спецприменения</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численности работников филиала 30 и более человек</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Кладовщик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численности работников филиала 30 и более человек</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 радиооператор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Водители автомобилей</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численности работников филиала 30 и более человек</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Сторож</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Аэродромный рабочий, уборщик помещений</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осуществления авиационных</w:t>
            </w:r>
            <w:r>
              <w:br/>
            </w:r>
            <w:r>
              <w:rPr>
                <w:rFonts w:ascii="Times New Roman"/>
                <w:b w:val="false"/>
                <w:i w:val="false"/>
                <w:color w:val="000000"/>
                <w:sz w:val="20"/>
              </w:rPr>
              <w:t>работ по охране и защите лесного фонда</w:t>
            </w:r>
          </w:p>
        </w:tc>
      </w:tr>
    </w:tbl>
    <w:bookmarkStart w:name="z344" w:id="324"/>
    <w:p>
      <w:pPr>
        <w:spacing w:after="0"/>
        <w:ind w:left="0"/>
        <w:jc w:val="both"/>
      </w:pPr>
      <w:r>
        <w:rPr>
          <w:rFonts w:ascii="Times New Roman"/>
          <w:b w:val="false"/>
          <w:i w:val="false"/>
          <w:color w:val="000000"/>
          <w:sz w:val="28"/>
        </w:rPr>
        <w:t xml:space="preserve">
      Форма                  </w:t>
      </w:r>
    </w:p>
    <w:bookmarkEnd w:id="324"/>
    <w:bookmarkStart w:name="z345" w:id="325"/>
    <w:p>
      <w:pPr>
        <w:spacing w:after="0"/>
        <w:ind w:left="0"/>
        <w:jc w:val="left"/>
      </w:pPr>
      <w:r>
        <w:rPr>
          <w:rFonts w:ascii="Times New Roman"/>
          <w:b/>
          <w:i w:val="false"/>
          <w:color w:val="000000"/>
        </w:rPr>
        <w:t xml:space="preserve">  Список</w:t>
      </w:r>
      <w:r>
        <w:br/>
      </w:r>
      <w:r>
        <w:rPr>
          <w:rFonts w:ascii="Times New Roman"/>
          <w:b/>
          <w:i w:val="false"/>
          <w:color w:val="000000"/>
        </w:rPr>
        <w:t>средств пожаротушения, полевого снаряжения, связи, транспорта</w:t>
      </w:r>
      <w:r>
        <w:br/>
      </w:r>
      <w:r>
        <w:rPr>
          <w:rFonts w:ascii="Times New Roman"/>
          <w:b/>
          <w:i w:val="false"/>
          <w:color w:val="000000"/>
        </w:rPr>
        <w:t>и технического обслуживания</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7"/>
        <w:gridCol w:w="7771"/>
        <w:gridCol w:w="2082"/>
      </w:tblGrid>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Малогабаритные переносные пожарные лесные мотопомпы с пожарными рукавами</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РДВ-100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Бензопила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Ранцевые лесные огнетушители</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Воздуходувки</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Зажигательные аппараты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для транспортировки</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Палатки 4-х местные</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Палатки 2-х местные</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Спальные мешки с двумя вкладышами</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Кариматы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Лодки резиновые (на 12 человек)</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Ружья охотничьи двуствольные (по 10 патронов на 1 ружье)</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Канистры для ГСМ</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Канистры для питьевой воды (10 л)</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Ведра эмалированные</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Котелок</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Рюкзак</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Полевая сумка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Защитная каска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санпакет</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Накидка индивидуальная (плащ палатка)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 противодымный</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П-1.00 (на один вертолет Ми-8)</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Водосливное устройство ВСУ (на один вертолет Ми-8)</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средства пожаротушения</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количестве устанавливаемым производственным планом</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радиостанция KB диапазона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радиостанция УКВ диапазона воздушной подвижной службы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радиостанция УКВ диапазона наз. подвижной службы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Мобильная радиостанция УКВ диапазона наземной подвижной службы (на каждую единицу автотранспорта)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Звуковещательная станция для ВС</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Электромегафон</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Бортовой автомобиль повышенной проходимости для перевозки людей</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 автомобиль повышенной проходимости</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Пожарный автомобиль</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Катер или моторная лодка (при наличии водных путей транспорта)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Электрогенератор (бензиновый) до 2,5 кВт</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Ареометр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Компрессометр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Нагрузочная вилка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Слесарные инструменты, электроточило, защитные средства для ухода и текущего ремонта противопожарного оборудования и средств связи</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Металлический шкаф для хранения оружия</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 металлический</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производственных помещений</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для тренировки ПДПС (тренажеры, спортивные снаряды)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