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de614" w14:textId="37de6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Жамбылского областного маслихата от 11 декабря 2014 года № 33-3 "Об областном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Жамбылской области от 26 марта 2015 года № 35-4. Зарегистрировано Департаментом юстиции Жамбылской области 1 апреля 2015 года № 2591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Жамбылского областного маслихата от 11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33-3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2015-2017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2431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 в газете "Знамя труда" от 25 декабря 2014 года № 142)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"183 518 701" заменить цифрами "170 428 438";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"17 300 000" заменить цифрами "16 905 857";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"1 008 049" заменить цифрами "1 402 192";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"165 195 652" заменить цифрами "152 105 389";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"182 715 364" заменить цифрами "169 839 651";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"3 430 989" заменить цифрами "2 727 139";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"4 071 621" заменить цифрами "3 367 771";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"-3 353 652" заменить цифрами "-2 864 352";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"3 353 652" заменить цифрами "2 864 352".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следующим содержанием: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"Используемые остатки бюджетных средств – 114 550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данного решения возложить на постоянную комиссию пятого созыва областного маслихата по вопросам экономики, финансов, бюджета и развития местного самоуправления.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вступает в силу со дня государственной регистрации в органах юстиции и вводится в действие с 1 января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Алдашов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26 марта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33-3 от 11 декабря 2014 года 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821"/>
        <w:gridCol w:w="479"/>
        <w:gridCol w:w="6955"/>
        <w:gridCol w:w="3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170 428 438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16 905 857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8 379 760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8 379 760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6 716 457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6 716 457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1 809 640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1 809 640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1 402 192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152 105 389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152 105 389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152 105 389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931"/>
        <w:gridCol w:w="931"/>
        <w:gridCol w:w="6932"/>
        <w:gridCol w:w="28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169 839 651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2 002 333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6 103 870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6 088 577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5 243 761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учений по действиям при угрозе и возникновении кризисной ситуации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23 269 575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4 849 298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4 849 298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3 088 450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1 452 509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1 435 127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1 044 669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4 791 765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4 791 765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1 603 282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1 023 036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6 980 548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6 837 295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40 279 214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10 123 000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5 347 238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1 695 588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1 307 481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18 731 494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17 126 649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1 268 577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1 230 556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1 624 594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1 301 261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7 221 942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7 221 942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4 153 655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1 920 894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лицам из групп риска, попавшим в сложную ситуацию вследствие насилия или угрозы насилия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11 022 298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2 059 928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2 059 928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1 675 231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4 479 479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3 474 962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1 900 025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1 900 025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7 705 450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1 098 648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4 494 894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2 464 639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1 874 675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1 539 955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1 262 594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10 526 603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6 835 705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1 510 984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2 623 000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2 453 875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берегоукрепительных работ на реке Шу вдоль государственной границы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2 453 875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3 023 649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2 712 673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2 034 878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8 475 536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1 388 995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1 298 995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 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3 450 943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3 090 943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3 265 114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1 067 954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51 141 416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51 141 416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51 141 416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2 727 139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3 367 771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2 040 530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1 095 084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1 095 084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841"/>
        <w:gridCol w:w="1075"/>
        <w:gridCol w:w="3003"/>
        <w:gridCol w:w="53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       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1990"/>
        <w:gridCol w:w="1990"/>
        <w:gridCol w:w="2875"/>
        <w:gridCol w:w="40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7"/>
        <w:gridCol w:w="597"/>
        <w:gridCol w:w="3816"/>
        <w:gridCol w:w="6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- 2 864 352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2 864 352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1901"/>
        <w:gridCol w:w="1111"/>
        <w:gridCol w:w="1509"/>
        <w:gridCol w:w="66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       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3 367 771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3 367 771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3 367 771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2089"/>
        <w:gridCol w:w="2090"/>
        <w:gridCol w:w="2403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  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