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8fc4" w14:textId="9288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нормы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29 апреля 2015 года № 73. Зарегистрировано Департаментом юстиции Жамбылской области 21 мая 2015 года № 2648. Утратило силу постановлением акимата Жамбылской области от 16 ноября 2015 года №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удобрений (за исключением органических)" акимат Жамбылской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виды субсидируемых удобрений и нормы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необходимых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Х.Абдирайымова.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Манжуов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06.05.2015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2015 года №73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реализованных отечественными производителями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8631"/>
        <w:gridCol w:w="261"/>
        <w:gridCol w:w="700"/>
        <w:gridCol w:w="2011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(P2О5-15%, N-2-4%, K2O-2-4%)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Yara Liva 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приобретенных у поставщиков удобрений и (или) иностранных производителей удобрений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8605"/>
        <w:gridCol w:w="263"/>
        <w:gridCol w:w="705"/>
        <w:gridCol w:w="2025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марки "Б"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(N-12%;P205-52%)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(Krista SOP),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(Krista Mgs),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(нитрат магния),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(нитрат калия),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фосфат),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НУТРИВАНТ, Плюс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НУТРИВАНТ, Плюс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НУТРИВАНТ, Плюс Картофельный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НУТРИВАНТ, Плюс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D12, Хелат железа DTRA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Q40,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Cu 15,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Mg13,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YaraVita Rexolin Zn15, Хелат цинка EDTA (Нидерланды)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VaraVitaTenso 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AВС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