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4256" w14:textId="e024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апреля 2015 года № 72. Зарегистрировано Департаментом юстиции Жамбылской области 4 июня 2015 года № 2657. Утратило силу постановлением акимата Жамбылской области от 16 ноября 2015 года № 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Установить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уборо.чных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 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постановления возложить на заместителя акима области Х. Абдирайымова.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72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 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 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5821"/>
        <w:gridCol w:w="4916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 (тонна),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колосовые культуры,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посев однолетних и многолетних трав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2, 3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за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 на открытом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Овоще-бахчевые, с применением систем капельного орошения промышленного образца и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фермерского образца)*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промышленного образца)*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Масличные, за исключением сои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за 1 тонну,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Нормы на 1 культурооборот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