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e062" w14:textId="609e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июня 2015 года № 125. Зарегистрировано Департаментом юстиции Жамбылской области 17 июня 2015 года № 2680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2015-2016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образования акимата Жамбылской области" (далее - Управление) разместить в установленном порядке государственный образовательный заказ в организациях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Определить, что в пределах утвержденного образовательного заказа действует квота, установленная постановлением Правительства Республики Казахстан от 28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послесреднего и высшего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 года № 125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2015-2016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587"/>
        <w:gridCol w:w="1"/>
        <w:gridCol w:w="1"/>
        <w:gridCol w:w="1553"/>
        <w:gridCol w:w="939"/>
        <w:gridCol w:w="3"/>
        <w:gridCol w:w="943"/>
        <w:gridCol w:w="1050"/>
        <w:gridCol w:w="515"/>
        <w:gridCol w:w="535"/>
        <w:gridCol w:w="1"/>
        <w:gridCol w:w="160"/>
        <w:gridCol w:w="313"/>
        <w:gridCol w:w="128"/>
        <w:gridCol w:w="210"/>
        <w:gridCol w:w="300"/>
        <w:gridCol w:w="16"/>
        <w:gridCol w:w="9"/>
        <w:gridCol w:w="1137"/>
        <w:gridCol w:w="43"/>
        <w:gridCol w:w="719"/>
        <w:gridCol w:w="362"/>
        <w:gridCol w:w="14"/>
        <w:gridCol w:w="1054"/>
        <w:gridCol w:w="194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заочная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при учреждении 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государ-ственном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Государственный образовательный заказ, администратором бюджетных программ которых является коммунальное государственное учреждение "Управление образования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гуманитарный колледж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Хореографическое 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и хранение нефти и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"Куланский сельско-хозяйственный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"Кордайский сельско-хозяйственный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казахско-турецкий учетно-экономический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"Жанатасский многоотраслевой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"Каратауский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"Колледж модельного исскуства и бизнеса "Аспара"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"Таразский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"Таразский колледж техники и бизнеса"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 и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"Современный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"Таразский колледж железнодорожного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"Колледж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"Каратауский колледж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"Байзакский колледж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"Жанатасский колледж № 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"Таразский химико-технологический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оборудование предприятий нефтеперерабатывающей и химической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"Беткайнарский колледж № 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"Мойынкумский колледж № 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"Меркенский колледж № 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"Шуский колледж № 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"Сарысуский колледж № 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"Колледж № 12 "Тараз"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"Таразский железнодорожный колледж № 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 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"Таласский колледж № 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"Колледж № 15 при исправительном учреждении"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"Жуалынский колледж № 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колледж № 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"Акыртобинский колледж № 18"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Государственный образовательный заказ, администратором бюджетных программ которой является коммунальное государственное учреждение "Управление здравоохранения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