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1e71" w14:textId="dd61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21 мая 2015 года № 105. Зарегистрировано Департаментом юстиции Жамбылской области 17 июня 2015 года № 2681.Утратило силу постановлением акимата Жамбылской области от 11 апреля 2016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субсдирования ставки вознаграждения по кредитам в рамках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в рамках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в рамках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поддержки по развитию производственной (индустриальной) инфраструктуры в рамках программы "Дорожная карта бизнеса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предпринимательства и индустриально-инновационного развития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Жамбылской области от 30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услуг, оказываемых в сфере поддержки предпринимательской деятельности" (зарегистрировано в Реестре государственной регистрации нормативных правовых актов № 2401, опубликовано в газете "Знамя труда" от 30 декабря 2014 года № 144 (18017).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области Р. Рахманбердиева.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мая 2015 года № 105</w:t>
            </w:r>
          </w:p>
        </w:tc>
      </w:tr>
    </w:tbl>
    <w:bookmarkStart w:name="z1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гарантий по кредитам в рамках программы "Дорожная карта бизнеса 2020"</w:t>
      </w:r>
    </w:p>
    <w:bookmarkEnd w:id="0"/>
    <w:bookmarkStart w:name="z1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"Предоставление гарантий в рамках программы "Дорожная карта бизнеса 2020" (далее – государственная услуга) оказывается коммунальным государственным учреждением "Управление предпринимательства и индустриально-инновационного развития акимата Жамбылской области", акционерным обществом "Фонд развития предпринимательства "Даму"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канцелярией акционерного общества "Фонд развития предпринимательства "Даму".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выписка из протокола заседания Регионального координационного совета по форсированному индустриальному развитию Жамбылской области (далее – Региональный координационный совет) или мотивированный ответ об отказе в оказании государственной услуги в случаях и по основаниям, предусмотренным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заявления и документов услугополучателя предусмотренные в пункте 9 Стандарта государственной услуги "Предоставление гарантий по кредитам в рамках программы "Дорожная карта бизнеса 2020", утвержденного приказом Министерством национальной экономики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апреля 2015 года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процедур (действий), входящих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сотрудником канцелярии услугодателя, передача документов руководителю (заместителю) услугодателя. Длительность выполнения – не более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резолюции руководителем (заместителем) услугодателя и передача документов ответственному специалисту услугодателя. Длительность выполнения – не более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специалист услугодателя проверяет полноту и наличия всех документов, необходимых на получение услуги и передача документов на рассмотрение уполномоченному органу Финансового агента (кредитный комитет). В случаях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 направляются услугополучателю Финансовым агентством для устранения и/или представления информации. При этом срок рассмотрения документов для Финансового агентства возобновляется. Длительность выполнения – в течение 4 (четырҰх)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рассмотрение уполномоченного органа Финансового агента (кредитный комитет), принятие решения о предоставлении/непредоставлении гарантии и передача решения ответственному специалисту услугодателя. Длительность выполнения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специалист услугодателя направляет письмо с приложением выписки из решения кредитного комитета Региональному координатору Программы. Длительность выполнения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Региональный координатор Программы (далее секретарь Регионального координационного совета)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проверяет полноту предоставленных документов по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проверяет Проект Предпринимателя на предмет соответствия условиям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формирование предложений, повестки дня, определение даты, времени и места проведения заседания Регионального координационного совета, о чем уведомляет всех членов Регионального координационного совета. Длительность выполнения – в течение 4 (четырҰх)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секретарь Регионального координационного совета оформляет и подписывает протокол заседания и направляет ответственному специалисту услугодателя. Длительность выполнения – в течении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ответственный специалист направляет письмо с приложением выписки из протокола заседания Регионального координационного совета услугополучателю. Длительность выполнения 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передача зарегистрированного документа руководителя (заместителя)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резолюции руководителем (заместителем)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передача документов на исполнение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передача ответственным специалистом сформированного пакета документов услугополучателя на рассмотрение уполномоченному органу Финансового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рассмотрение уполномоченного органа Финансового агента (кредитный комитет), принятие решение о предоставлении/непредоставлении гарантии и передача решение ответственному специалисту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специалист услугодателя направляет письмо с приложением выписки из решение кредитного комитета Региональному координатору Программы (далее секретарь Регионального координационного совета) для рассмотрение проекта Региональным координационным советам;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секретарь Регионального координационного совета оформление протокола заседания Регионального координационного совета и направляет ответственным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направление письма с приложением выписки из протокола заседания Регионального координационного совета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(заместитель)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услугодателя (секретарь регионального координационного совета)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специалист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сотрудником канцелярии услугодателя, передача документов руководителю (заместителю) услугодателя. Длительность выполнения – не более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резолюции руководителем (заместителем) услугодателя и передача документов ответственному специалисту услугодателя. Длительность выполнения – не более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специалист услугодателя проверяет полноту и наличия всех документов, необходимых на получение услуги и передача документов на рассмотрение уполномоченному органу Финансового агента (кредитный комитет). В случаях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 направляются услугополучателю Финансовым агентством для устранения и/или представления информации. При этом срок рассмотрения документов для Финансового агентства возобновляется. Длительность выполнения – в течение 4 (четырҰх)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рассмотрение уполномоченного органа Финансового агента (кредитный комитет), принятие решения о предоставлении/непредоставлении гарантии и передача решения ответственному специалисту услугодателя. Длительность выполнения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специалист услугодателя направляет письмо с приложением выписки из решения кредитного комитета Региональному координатору Программы. Длительность выполнения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Региональный координатор Программы (далее секретарь Регионального координационного совета)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проверяет полноту предоставленных документов по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проверяет Проект Предпринимателя на предмет соответствия условиям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предложений, повестки дня, определение даты, времени и места проведения заседания Регионального координационного совета, о чем уведомляет всех членов Регионального координационного совета; Длительность выполнения – в течение 4 (четырҰх)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секретарь Регионального координационного совета оформляет и подписывает протокол заседания и направляет ответственному специалисту услугадателя. Длительность выполнения – в течении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ответственный специалист направляет письмо с приложением выписки из протокола заседания Регионального координационного совета услугополучателю. Длительность выполнения 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Заключительное положение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оказание государственной услуги отражается в справочнике бизнес-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 - www.e.gov.kz, а также интернет-ресурсах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2020", 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от "21" мая 2015 года</w:t>
            </w:r>
          </w:p>
        </w:tc>
      </w:tr>
    </w:tbl>
    <w:bookmarkStart w:name="z1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гарантий по кредитам в рамках программы "Дорожная карта бизнеса 2020"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мая 2015 года № 105</w:t>
            </w:r>
          </w:p>
        </w:tc>
      </w:tr>
    </w:tbl>
    <w:bookmarkStart w:name="z18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государственных грантов в рамках программы "Дорожная карта бизнеса 2020"</w:t>
      </w:r>
    </w:p>
    <w:bookmarkEnd w:id="6"/>
    <w:bookmarkStart w:name="z18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"Предоставление государственных грантов в рамках программы "Дорожная карта бизнеса 2020" (далее – государственная услуга) оказывается коммунальным государственным учреждением "Управление предпринимательства и индустриально-инновационного развития акимата Жамбылской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выписка из протокола заседания Регионального координационного совета по форсированному индустриальному развитию Жамбылской области (далее - Регионального координационного совета) или мотивированный ответ об отказе в оказании государственной услуги в случаях и по основаниям, предусмотренным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услугодателя в процессе оказания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заявления и документов услугополучателя предусмотренные в пункте 9 стандарта государственной услуги "Предоставление грантов в рамках программы "Дорожная карта бизнеса 2020", утвержденного приказом министерством национальной экономики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апреля 2015 года (далее – Стандарт)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сотрудником канцелярии услугодателя, передача документов руководителю (заместителю) услугодателя. Длительность выполнения – не более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резолюции руководителем (заместителем) услугодателя и передача документов руководителю отдела услугодателя. Длительность выполнения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руководителем отдела услугодателя, передача документов ответственному специалисту отдела (далее секретарь Конкурсной комиссии) услугодателя на исполнение. Длительность выполнения – в течение 2 (двух)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секретарь Конкурсной комиссии услугодателя проверяет на полноту и наличие всех документов необходимых на получение государственной услуги. Длительность выполнения – в течение 20 (двадцати)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заседание Конкурсной комиссии по отбору заявок субъектов малого предпринимательства, претендующих на предоставление гранта (далее – Конкурсная комиссия). Длительность выполнения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секретарь Конкурсной комиссии по итогам заседания оформляет протокол, с указанием рекомендаций о предоставлении/непредставлении гранта. Длительность выполнения – не более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секретарь Конкурсной комиссии передает протокол заседания и бизнес-предложения заместителю услугодателя (далее секретарь Регионального координационного совета), для вынесения рассмотрения Региональному координационному совету. Длительность выполнения – в течение 1 (одного) рабочего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секретарь Регионального координационного совета подготавливает проведения заседания Регионального координационного совета. Длительность выполнения – в течение 6 (шести)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заседание Регионального координационного совета. Длительность выполнения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секретарь Регионального координационного совета оформляет и подписывает протокол заседания и направляет ответственному специалисту. Длительность выполнение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ответственный специалист направляет письмо с приложением выписки из протокола заседания Регионального координационного совета услугополучателю. Длительность выполнения 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Результатом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передача зарегистрированного документа руководителю (заместителю)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наложение резолюции руководителя (заместителя)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передача документов на исполнение ответственному специалисту (секретарь Конкурсной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заседание Конкурсной комиссии по отбору заявок субъектов малого предпринимательства, претендующих на предоставление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оформление протокола Конкурсной комиссии, с указанием рекомендаций о предоставлении/непредставлении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направление протокола Конкурсной комиссии и бизнес-предложений на рассмотрение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заседание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оформление протокола Регионального координационного;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направление письма с приложением выписки из протокола заседания Регионального координационного совета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услугодателя, который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(заместитель)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услугодателя (секретарь Регионального координационного совета)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специалист отдела (секретарь Конкурсной комиссии)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сотрудником канцелярии услугодателя, передача документов руководителю (заместителю) услугодателя. Длительность выполнения – не более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резолюции руководителем (заместителем) услугодателя и передача документов руководителю отдела услугодателя. Длительность выполнения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руководителем отдела услугодателя, передача документов ответственному специалисту отдела (секретарь Конкурсной комиссии) услугодателя на исполнение. Длительность выполнения – в течение 2 (двух)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проверка ответственным специалистом (секретарь Конкурсной комиссии) услугодателя полноты и наличие всех документов необходимых на получение государственной услуги. Длительность выполнения – в течение 20 (двадцати)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заседание Конкурсной комиссии по отбору заявок субъектов малого предпринимательства, претендующих на предоставление гранта (далее – Конкурсная комиссия). Длительность выполнения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секретарь Конкурсной комиссии по итогам заседания оформляет протокол, с указанием рекомендаций о предоставлении/непредставлении гранта. Длительность выполнения – не более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ответственный специалист (секретарь Конкурсной комиссии) передает протокол заседания и бизнес-предложения заместителю услугодателя (секретарь Регионального координационного совета) на вынесение рассмотрение Регионального координационного совета. Длительность выполнения – в течение 1 (одного) рабочего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заместитель услугодателя (секретарь Регионального координационного совета) подготавливает проведения заседания Регионального координационного совета. Длительность выполнения – в течение 6 (шести)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заседание Регионального координационного совета. Длительность выполнения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секретарь Регионального координационного совета оформляет и подписывает протокол заседания и направляет ответственному специалисту. Длительность выполнения – в течение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ответственный специалист направляет письмо с приложением выписки из протокола заседания Регионального координационного совета услугополучателю. Длительность выполнения 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Заключительное положение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 - www.e.gov.kz а также интернет-ресурсах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грантов"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- 2020",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от "21" мая 2015 года</w:t>
            </w:r>
          </w:p>
        </w:tc>
      </w:tr>
    </w:tbl>
    <w:bookmarkStart w:name="z2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государственных грантов" в рамках программы "Дорожная карта бизнеса - 2020"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мая 2015 года № 105</w:t>
            </w:r>
          </w:p>
        </w:tc>
      </w:tr>
    </w:tbl>
    <w:bookmarkStart w:name="z8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субсидирования ставки вознаграждения по кредитам в рамках программы "Дорожная карта бизнеса 2020"</w:t>
      </w:r>
    </w:p>
    <w:bookmarkEnd w:id="12"/>
    <w:bookmarkStart w:name="z8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"Предоставление субсидирования ставки вознаграждения в рамках программы "Дорожная карта бизнеса 2020" (далее – государственная услуга) оказывается коммунальным государственным учреждением "Управление предпринимательства и индустриально-инновационного развития акимата Жамбылской области", акционерным обществом "Фонд развития предпринимательства "Даму"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выписка из протокола заседания Регионального координационного совета по форсированному индустриальному развитию Жамбылской области (далее – Региональный координационный совет) или мотивированный ответ об отказе в оказании государственной услуги в случаях и по основаниям, предусмотренным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заявления и документов услугополучателя предусмотренные в пункте 9 Стандарта государственной услуги "субсидирование процентной ставки по кредитам в рамках программы "Дорожная карта бизнеса 2020", утвержденного приказом Министерством национальной экономики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апреля 2015 года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сотрудником канцелярии услугодателя, передача документов руководителю (заместителю) услугодателя. Длительность выполнения – не более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резолюции руководителем (заместителем) услугодателя и передача документов руководителю отдела услугодателя. Длительность выполнения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руководителем отдела услугодателя, передача документов ответственному специалисту отдела услугодателя на исполнение. Длительность выполнения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проверка ответственным специалистом услугодателя полноты и наличие всех документов необходимых на получение услуги, передача документов заместителю руководителя услугодателя (секретарь Регионального координационного совета). Длительность выполнения – в течение 7 (семи)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услугодателя (секретарь Регионального координационного совета) подготавливает проведение заседания Регионального координационного совета. Длительность выполнения –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секретарь Регионального координационного совета оформляет и подписывает протокол заседания и направляет ответственному специалисту. Длительность выполнения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специалист направляет письмо с приложением выписки из протокола заседания Регионального координационного совета услугополучателю. Длительность выполнения 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передача зарегистрированного документа руководителю (заместителю)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резолюции руководителя (заместителя)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передача документов на исполнение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передача ответственным специалистом сформированного пакета документов услугополучателя заместителю руководителя (секретарю Регионального координационного совета);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оформление протокола заседания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направление письма с приложением выписки из протокола заседания Регионального координационного совета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(заместитель)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услугодателя (секретарь регионального координационного совета);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специалист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сотрудником канцелярии услугодателя, передача документов руководителю (заместителю) услугодателя. Длительность выполнения – не более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резолюции руководителем (заместителем) услугодателя и передача документов руководителю отдела услугодателя. Длительность выполнения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руководителем отдела услугодателя, передача документов ответственному специалисту отдела услугодателя на исполнение. Длительность выполнения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проверка ответственным специалистом услугодателя полноты и наличия всех документов необходимых на получение услуги, передача документов заместителю руководителя услугодателя (секретарь Регионального координационного совета). Длительность выполнения – в течение 7 (семи)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услугодателя (секретарь Регионального координационного совета) подготавливает проведение заседания Регионального координационного совета. Длительность выполнения –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секретарь Регионального координационного совета оформляет и подписывает протокол заседания и направляет ответственному специалисту. Длительность выполнения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специалист направляет письмо с приложением выписки из протокола заседания Регионального координационного совета услугополучателю. Длительность выполнения – в течение 1 (одного)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Заключительное положение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 - www.e.gov.kz., а также интернет-ресурсах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процентной ставки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2020", 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"21" мая 2015 года</w:t>
            </w:r>
          </w:p>
        </w:tc>
      </w:tr>
    </w:tbl>
    <w:bookmarkStart w:name="z1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субсидирования ставки вознаграждения по кредитам в рамках программы "Дорожная карта бизнеса 2020"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мая 2015 года № 105</w:t>
            </w:r>
          </w:p>
        </w:tc>
      </w:tr>
    </w:tbl>
    <w:bookmarkStart w:name="z2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поддержки по развитию производственной (индустриальной) инфраструктуры в рамках программы "Дорожная карта бизнеса 2020"</w:t>
      </w:r>
    </w:p>
    <w:bookmarkEnd w:id="18"/>
    <w:bookmarkStart w:name="z2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"Предоставление поддержки по развитию производственной (индустриальной) инфраструктуры в рамках программы "Дорожная карта бизнеса 2020" (далее – государственная услуга) оказывается коммунальнным государственным учреждением "Управление предпринимательства и индустриально-инновационного развития акимата Жамбылской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выписка из протокола заседания Регионального координационного совета по форсированному индустриальному развитию Жамбылской области (далее – Региональный координационный совет) или мотивированный ответ об отказе в оказании государственной услуги в случаях и по основаниям, предусмотренным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заявления и документов услугополучателя предусмотренные в пункте 9 стандарта государственной услуги "Предоставление поддержки по развитию производственной (индустриальной) инфраструктуры в рамках программы "Дорожная карта бизнеса 2020", утвержденного приказом министерством национальной экономики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апреля 2015 года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сотрудником канцелярии услугодателя, передача документов руководителю (заместителю) услугодателя. Длительность выполнения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резолюции руководителем (заместителем) услугодателя и передача документов руководителю отдела услугодателя. Длительность выполнения – не более 5 (пяти)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руководителем отдела услугодателя, передача документов ответственному специалисту отдела услугодателя на исполнение. Длительность выполнения – в течение 2 (двух)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проверка ответственным специалистом услугодателя полноты и наличия всех документов необходимых на получение услуги, передача документов заместителю руководителя услугодателя (далее - секретарь Регионального координационного совета). Длительность выполнения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секретарь Регионального координационного совета подготавливает проведение заседания Регионального координационного совета. Длительность выполнения –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заседание Регионального координационного совета. Длительность выполнения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секретарь Регионального координационного совета оформляет и подписывает протокол заседания и направляет ответственному специалисту. Длительность выполнения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ответственный специалист направляет письмо с приложением выписки из протокола заседания Регионального координационного совета услугополучателю. Длительность выполнения 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передача зарегистрированного документа руководителю (заместителю)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наложение резолюции руководителем (заместителем)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передача документов на исполнение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передача ответственным специалистом сформированного пакета документов услугополучателя заместителю руководителя (секретарю Регионального координационного совета);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оформление протокола заседания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направление письма с приложением выписки из протокола заседания Регионального координационного совета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Перечень структурных подразделений (работников) услугодателя,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(заместитель)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услугодателя (секретарь регионального координационного совета);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специалист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сотрудником канцелярии услугодателя, передача документов руководителю (заместителю) услугодателя. Длительность выполнения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резолюции руководителем (заместителем) услугодателя и передача документов руководителю отдела услугодателя. Длительность выполнения – не более 5 (пяти)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руководителем отдела услугодателя, передача документов ответственному специалисту отдела услугодателя на исполнение. Длительность выполнения – в течение 2 (двух)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проверка ответственным специалистом услугодателя полноты и наличия всех документов необходимых на получение услуги, передача документов секретарю Регионального координационного совета. Длительность выполнения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секретарь Регионального координационного совета подготавливает проведение заседания Регионального координационного совета. Длительность выполнения –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заседание Регионального координационного совета. Длительность выполнения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секретарь Регионального координационного совета оформляет и подписывает протокол заседания и направляет ответственному специалисту. Длительность выполнения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ответственный специалист направляет письмо с приложением выписки из протокола заседания Регионального координационного совета услугополучателю. Длительность выполнения 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Заключительное положение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веб-портале "электронного правительства" - www.e.gov.kz, а также интернет-ресурсах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поддержки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2020", 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"21" мая 2015 года</w:t>
            </w:r>
          </w:p>
        </w:tc>
      </w:tr>
    </w:tbl>
    <w:bookmarkStart w:name="z28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поддержки по развитию производственной (индустриальной) инфраструктуры в рамках программы "Дорожная карта бизнеса 2020"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