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8d91" w14:textId="e3b8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"Учет иностранных периодических печатных изданий, распространяемых на территории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июня 2015 года № 137. Зарегистрировано Департаментом юстиции Жамбылской области 9 июля 2015 года № 2695. Утратило силу постановлением акимата Жамбылской области от 24 февраля 2016 года № 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24.02.2016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"Учет иностранных периодических печатных изданий, распространяемых на территории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внутренней политики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постановление акимата Жамбылской области от 28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в новой редакции регламента государственной услуги "Учет иностранных периодических печатных изданий, распространяемых на территории Жамбылской области" (зарегистрировано в Реестре государственной регистрации нормативных правовых актов за № 2341, опубликовано 11 октября 2014 года в газете "Знамя труда" № 112 (17985).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Е. Манжуова.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2015 года № 137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"Учет иностранных периодических печатных изданий, распространяемых на территории Жамбылской области"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услуга "Учет иностранных периодических печатных изданий, распространяемых на территории Жамбылской области" (далее – государственная услуга) оказывается коммунальным государственным учреждением "Управление внутренней политики акимата Жамбылской области" (далее – услугодатель) в соответствии со стандартом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 об утверждении стандартов государственных услуг в области информации", утвержденного приказом министерства по Инвестициям и развитию Республики Казахстан от 28 апреля 2015 года № 505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на бесплатной основе физическим и юридическим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Центр обслуживания населения);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веб-портал "электронного правительства" www.egov.kz (далее – портал).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оказания государственной услуги - справка об учете иностранных периодических печатных изданий, распространяемых на территории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за получением справки на бумажном носителе,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Основанием для начала процедуры (действия) по оказанию государственной услуги является получение услугодателем документов услугополучателя, необходимых для оказания государственной услуги (далее –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услугодателя осуществляет прием заявления, представленных услугополучателем, их регистрацию и передает руководителю услугодателя на визирование (15 минут).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регистрации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определяет ответственного исполнителя, налагает соответствующую визу (15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услугодателя рассматривает заявление на соответствие предъявляемым требованиям и подготавливает проект результата оказания государственной услуги (8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принимает решение и подписывает проект результата оказания государственной услуги (1 рабочий день).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подписанный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услугодателя направляет результат оказания государственной услуги услугополучателю (15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выданный результат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процессе оказания государственной услуги участвуют: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услугодателя после осуществления приема пакета документов, их регистрации передает пакет документов руководителю услугодателя на визирование (15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ознакамливается с пакетом документов и передает с соответствующей визой ответственному исполнителю услугодателя (15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услугодателя изучает пакет документов передает проект результата оказания государственной услуги руководителю услугодателя для принятия решения (10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принимает соответствующее решение, передает результат оказания государственной услуги сотруднику услугодателя (1 рабочий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услугодателя выдает результат оказания государственной услуги услугополучателю (15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порядка обращения в Центр обслуживания населения,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работник Центра обслуживания населения в течении 15 минут производит регистрацию заявления и иных документов услугополучателя, необходимые для оказания государственной услуги, и направляет услугодателю в форме электронных копий документов посредством информационной системы, удостоверенных электронной цифровой подписью работника Центра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Максимальное допустимое время ожидания для сдачи пакета документов в Центре обслуживания населения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Максимальное допустимое время обслуживания услугополучателя в Центре обслуживания населения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документов, необходимых для оказания государственной услуги указан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Описание действий работников центра обслуживания населения при регистрации и обработке запроса услугополучателя в интегрированной информационной системе центров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услугополучатель государственной услуги подает необходимые документы и заявление оператору Центра обслуживания населения согласно приложению к Стандарту, которое осуществляется в операционном зале посредством "безбарьерного"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1 – ввод оператора Центра обслуживания населения в Автоматизированное рабочее место Интегрированной информационной системы Центр обслуживания населения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2 – выбор оператором Центра обслуживания населения, вывод на экран формы запроса для оказания услуги и ввод оператором Центра обслуживания населения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3 – направление запроса через шлюз электронного правительства в государственную базу данных физических лиц/ государственную базу данных юридических лиц о данных услугополучателя, а также в Единую нотариальную информационную систему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1 – проверка наличия данных услугополучателя в государственной базе данных физических лиц/государственной базе данных юридических лиц, данных доверенности в Единой нотариальной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4 – формирование сообщения о невозможности получения данных в связи с отсутствием данных услугополучателя в государственной базе данных физических лиц/государственной базе данных юридических лиц, данных доверенности в Единой нотариальной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5 - направление электронного документа (запроса услугополучателя) удостоверенного (подписанного) электронной цифровой подписью оператора Центра обслуживания населения через шлюз электронного правительства в автоматизированном рабочем месте регионального шлюза электронного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6 - получение услугополучателем результата оказания государственной услуги (выдача справки или мотивированный отказ), сформированный в Автоматизированном рабочем месте Интегрированной информационной системы Центра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Функциональные взаимодействия информационных систем, задействованных при оказании государственной услуги через Центры обслуживания населения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процесса получения результата оказания государственной услуги через Центр обслуживания населения,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Центре обслуживания населения выдача готового результата государственной услуги осуществляется его работником на основании расписки, при предъявлении документа, удостоверяющего личность и (или) документа, удостоверяющего полномочия доверенного лица (для идентификации личности услугополучателя или доверенного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порядка обращения при оказании государственной услуги через веб-портал "электронного правительства"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услугополучатель осуществляет регистрацию на Портале с помощью индивидуального идентификационного номера и бизнес–идентификационного номера,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1 – ввод услугополучателем индивидуального идентификационного номера/бизнес–идентификационного номера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1 – проверка на Портале подлинности данных о зарегистрированном услугополучателе через индивидуального идентификационного номера/бизнес–идентификационного номера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услугополучателем регистрационного свидетельства электронной цифровой подписью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2 – проверка на Портале срока действия регистрационного свидетельства электронной цифровой подписью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номером/бизнес–идентификационным номером указанным в запросе и индивидуальным идентификационным номером/бизнес–идентификационным номером указанным в регистрационном свидетельстве электронной цифровой подписью);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4 – формирование сообщения об отказе в запрашиваемой услуге в связи с неподтверждением подлинности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5 – направление электронного документа (запроса услугополучателя) удостоверенного (подписанного) электронной цифровой подписью услугополучателя через шлюз электронного правительства в автоматизированном рабочем месте регионального шлюза электронного правительства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3 – проверка услугодателем соответствия приложенных услугополучателем документов, указанных в Стандарте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7 – получение услугополучателем результата услуги (уведомление в форме электронного документа) сформированный Порталом.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Справочник бизнес-процессов оказания государственной услуги размещается на веб-портале "электронного правительства", интернет –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"Учет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изданий, распространяемых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bookmarkStart w:name="z8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Центр обслуживания населения</w:t>
      </w:r>
    </w:p>
    <w:bookmarkEnd w:id="6"/>
    <w:bookmarkStart w:name="z86" w:id="7"/>
    <w:p>
      <w:pPr>
        <w:spacing w:after="0"/>
        <w:ind w:left="0"/>
        <w:jc w:val="left"/>
      </w:pP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</w:t>
      </w:r>
    </w:p>
    <w:bookmarkEnd w:id="8"/>
    <w:bookmarkStart w:name="z88" w:id="9"/>
    <w:p>
      <w:pPr>
        <w:spacing w:after="0"/>
        <w:ind w:left="0"/>
        <w:jc w:val="left"/>
      </w:pP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50673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bookmarkStart w:name="z9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06"/>
        <w:gridCol w:w="8274"/>
      </w:tblGrid>
      <w:tr>
        <w:trPr>
          <w:trHeight w:val="30" w:hRule="atLeast"/>
        </w:trPr>
        <w:tc>
          <w:tcPr>
            <w:tcW w:w="4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194300" cy="444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0" cy="444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4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bookmarkStart w:name="z9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"Учет иностранных периодических печатных изданий, распространяемых на территории Жамбылской области"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59700" cy="830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76800" cy="213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