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28e7" w14:textId="4472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 в черте населенных пунктов за исключением земель сельскохозяйственного назначения, при их предоставлении в частную собственность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Жамбылкой области от 29 апреля 2015 года № 79 и решение маслихата Жамбылской области от 25 июня 2015 года № 38-10. Зарегистрировано Департаментом юстиции Жамбылской области 29 июля 2015 года № 2705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Жамбылский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базовые ставки платы за земельные участки в черте населенных пунктов за исключением земель сельскохозяйственного назначения, при их предоставлении в частную собственность по Жамбылской области в зависимости от местных условий и особенностей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постановление акимата Жамбылской области от 24 августа 2012 года за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маслихата Жамбылской области от 24 августа 2012 года за </w:t>
      </w:r>
      <w:r>
        <w:rPr>
          <w:rFonts w:ascii="Times New Roman"/>
          <w:b w:val="false"/>
          <w:i w:val="false"/>
          <w:color w:val="000000"/>
          <w:sz w:val="28"/>
        </w:rPr>
        <w:t>№ 7-27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установлений базовых ставок платы за земельные участки, за исключением земель сельскохозяйственного назначения, при их предоставлении в частную собственность по Жамбылской области" (зарегистрировано в Реестре государственной регистрации нормативных правовых актов за № 1822, опубликовано в газете "Знамя труда" от 13 сентября 2012 года № 105).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нормативно правового акта возложить на постоянную комиссию областного маслихата по вопросам развития региона, сельского хозяйства, административно-территориального обустройства и по рассмотрению проектов договоров по закупу земельных участков и на заместителя акима области Нуралиева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Калманбетов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от 29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38-10 от 25 июня 2015 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в черте населенных пунктов при их предоставлении в частную собственность, за исключением земель сельскохозяйственного назначения о Жамбылской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2849"/>
        <w:gridCol w:w="4199"/>
        <w:gridCol w:w="1213"/>
        <w:gridCol w:w="1214"/>
        <w:gridCol w:w="1214"/>
      </w:tblGrid>
      <w:tr>
        <w:trPr/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Базовая ставка платы за 1 квадратный метр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Байзакский 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Сарыкемерский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Сарыкемер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Байтерекский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Сарыкемер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Базарбай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Бурылский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Бурыл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Кумжота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Кокталский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Костобинский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Ульгулинский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Ульгули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Ботамойнакский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Байзак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Ботамойнак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Уш - 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Жанатурмысский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Жанатурмыс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Акшолак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Жибек 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Торегелди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Диханский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Женис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Айман 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Дихан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Темирбекский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Сарыбарак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Тегистик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Коптерекский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Туймекентский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Туймекент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Жалгызтобинский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Жетибай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Аккия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Енбек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Тортколь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Ынтымакский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Мадимар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Мырзатайский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Мырзатай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Дихан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Сазтерекский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Жанасаз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А.Сухамбаевский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Жакаш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Кокозек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Айша-бибинский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Айша - биби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Акбулымский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Акбулым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Бесагашский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Турксиб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Гродеково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Гродеково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Ерназарский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Ерназар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Шайкорык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Коныртобе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Шайкорык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Бесжылдык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Каракемерский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Кумтиын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Сенгирбай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Каратобинский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Кызылшарык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Каройский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Октябрь (Карой)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Колькайнарский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Колькайнар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Кызылкайнарский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Жасоркен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Орнекский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Орнек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Жума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Полаткосшинский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Жалпактобе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Акбастауский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Бирлесу-Енбек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Октябрь-Жемис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Пионер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Шайдана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Тогызтарауский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Тогызтарау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Кумсуат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 откел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Кызыл жулдыз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Б.Момышулы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Б. 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Актоган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Куркуресу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Аксайский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Дихан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Мынбулакский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Кольбастау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Нурлыкентский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Нурлыкент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Туктибай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разъезд Казбастау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Биликольский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Дарбаза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Жылыбулак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Абдикадыр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Шакпакский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Шакпак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Таттибай Дуйсебайулы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Ынтымак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Амансай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Боралдайский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Кольтоган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Рысбек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Жетитобинский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Карикорган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Коныртобе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Космурат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Шынбулак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Майбулак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Карасазский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Журимбай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Кокбастауский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Терс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Косболтек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Куренбельский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Куренбель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Тонкерис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Кошкаратинский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Кошкарата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Бургенды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Тесиктас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Кызыларыкский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Терс-Ащибулак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Сурум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Кордайский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Касыкский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Касык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Отеген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Масанчинский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Масанчи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Кунбатыс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Кунбатыс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Каракемерский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Каракемер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Аукаттинский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Аукатты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Сортобинский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Сортобе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Булар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Кененский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Сулуторский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Сулутор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Улькен-Сулуторский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Улькен - Сулутор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Белашово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Сарыбулакский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Сарыбулак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Беткайнарский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Беткайнар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Соганды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Отарский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Кордай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Аныракай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Бель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Кулжабасы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Шынырау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Ногайбайский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Ногайбай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Шарбакты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Сарыбастау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Какпатасский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Какпатас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Бериктас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Кокадыр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Музбель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Жанатурмыс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Степной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Калгуты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Карасай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Енбек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Меркенский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Меркенский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санаторий Мерке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Т.Рыскулова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Интернациональное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Сарымолдаевский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Сарымолдаев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Екпинди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Ойтал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Турлыбай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Плодовоягодная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Ойталский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Ойтал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Мыканды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Мерке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Акаральский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Сыпатай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Актоганский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Актоган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Казах дихан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Акерменский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Кентай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Алтын - 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Аккоз - 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Кенесский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Жаугаш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Жанатоганский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Костоган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 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Мынказан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Таттинский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Беларык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Татти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разъезд Тасоткел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Суратский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Сурат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Тескентоган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Андас батыра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Андас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Чалдовар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Кызылкишлак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Аралкишлак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Гранитогорск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Аспаринский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Аспара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Кайынды-сай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Садуакас (ферма №2)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Мойынкумский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Мойынкумский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Мойынкум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Уланбельский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Уланбел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Киши Камкалы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Карабогетский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Кумозек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Сарыозек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Карабогет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Кылышбайский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имени Кылышбай Ержанулы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Ынталы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Кызылотауский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Кушаман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Кызылталский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Кокжелек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имени Айтбай Назарбекова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Бирликский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Бирлик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Кенесский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Кеңес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Биназарский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Биназар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Хантауский поселковый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Хантау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Киякты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Мирный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Мирный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ГРЭ-21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Акбакайский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Акбакай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Шыганакский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Шыганак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Бурулбайтал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Аксуйекский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Аксуйек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Мынаралский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Мынарал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Кашкантениз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Мынарал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Сарысуский 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Байкадамский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Саудакент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Жанаталапский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Жаркудык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Игиликский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Ондирис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Игилик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Жайылма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Маятас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Актам,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Жанаарыкский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Узакбай Сыздыкбаева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Камкалинский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Камкалы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Шыганак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Жайлаукол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Арыстанды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Ушбас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Тогызкентский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Тогызкент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Майлыкол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Абилда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Досболский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Улкен Кокдала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Киши Кокдала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Т.Рыскулова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Куланский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Шонгер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Каракыстакский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Жалпаксаз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Тасшолак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Корагатинский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Корагаты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Тойкудык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Мамыртобе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Корагаты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Кумарыкский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Кумарык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Каракемер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Алгабас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НовосҰловка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Юбилейное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Абулхаир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Акыртобинский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Акыртобе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Малдыбай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Орнекский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Орнек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Салимбай Парманова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Жарлысу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Абжапар Жылкышиева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Сумкайты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Теренозекский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Теренозек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Шолаккайынды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Кайындинский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Кайыңды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Мамай-Кайынды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Согеты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Жанатурмысский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Монке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Кокдоненский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Кокдонен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Жаксылык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Кумарык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Когершинский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Когершин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Косапан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Акбулакский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Рахыма Сабденова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Енбекши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Кокарык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Луговской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Луговой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Таласский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Каратауский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Есейхан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Каскабулакский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Каскабулак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Аккумский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Кызылаутский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Кызылауыт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Тамдинский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С.Шакирова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С.Шакирова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Тамабек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Бостандык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Талапты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Аккульский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Бериккаринский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Майтобе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Кожагаппар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Ушаралский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Ушарал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Кенесский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Болтирик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Кошек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Сейтбек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Турумкул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Кокталский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Шуский 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Дулатский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Байдибек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Больтирик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Балуан Шолакский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Балуан Шолак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Далакайнар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Прудхоз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Жидели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Коккайнарский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Аксуский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Оразалы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Ескишуский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Бельбасар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Тасоткель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Жанажолский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Бирликустемский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Бирликустем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Далакайнарский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Коктобе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Далакайнар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Жанакогамский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Бирлик-2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разъезд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Ленина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Корагатинский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Жиенбет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Д.Конаева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Д.Конаева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Толеби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Толеби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Зверохозяйство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Ондирисский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Тасоткелский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Тасоткель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Аспара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разъезд Кумозек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Шокпарский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Шокпар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Шокпар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Кулакшын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Алайгыр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Талапкер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Сауытбек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Шайымкул Диханбайулы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К.Рыскулбекова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Бирликский аульный округ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