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18869" w14:textId="81188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объектов государственного природно-заповедного фонда местного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25 июня 2015 года № 131. Зарегистрировано Департаментом юстиции Жамбылской области 4 августа 2015 года № 2717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Примечание РЦПИ.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июля 2006 года "Об особо охраняемых природных территориях"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"Перечень объектов государственного природно-заповедного фонда местного значения"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Коммунальному государственному учреждению "Управление природных ресурсов и регулирования природопользования акимата Жамбылской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государственную регистрацию настоящего постановления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информационно-правовой системе "Әділет";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размещение настоящего постановления на интернет-ресурсе акимата Жамбылской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области А. Нуралиева.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25.06.2015 года № 131</w:t>
            </w:r>
          </w:p>
        </w:tc>
      </w:tr>
    </w:tbl>
    <w:bookmarkStart w:name="z2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объектов государственного природно-заповедного фонда местного значения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- в редакции постановления акимата Жамбылской области от 25.08.2016 </w:t>
      </w:r>
      <w:r>
        <w:rPr>
          <w:rFonts w:ascii="Times New Roman"/>
          <w:b w:val="false"/>
          <w:i w:val="false"/>
          <w:color w:val="ff0000"/>
          <w:sz w:val="28"/>
        </w:rPr>
        <w:t>№ 254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0"/>
        <w:gridCol w:w="2130"/>
        <w:gridCol w:w="3431"/>
        <w:gridCol w:w="1835"/>
        <w:gridCol w:w="3544"/>
      </w:tblGrid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Найменование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государственного природно-заповедного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Площадь,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местонахождение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чьем ведении находится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Природный Заказник местного значения "Умбет"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Рыскуловский, Байзакский и Меркенский районы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"Управление природных ресурсов и регулирования природопользования акимата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природный заказник местного значения "Мерке"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Рыскуловский, и Меркенский районы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