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9949" w14:textId="2749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цен реализации, подлежащих субсидированию элитных саженцев плодово-ягодных культур и винограда и объемов субсидий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июня 2015 года № 141. Зарегистрировано Департаментом юстиции Жамбылской области 6 августа 2015 года № 2720. Утратило силу постановлением акимата Жамбылской области от 23 октября 2019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семеноводстве" и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(зарегистрированный в Реестре государственной регистрации нормативных правовых актов под № 10190, опубликованный 1 апреля 2015 года в информационно-правовой системе "Әділет")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предельные цены реализации элитных саженцев плодово-ягодных культур и винограда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по районам (в зависимости от прогнозной структуры посевных площадей)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области А. Нуралиева.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141</w:t>
            </w:r>
          </w:p>
        </w:tc>
      </w:tr>
    </w:tbl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реализации элитных саженцев плодово-ягодных культур и винограда</w:t>
      </w:r>
    </w:p>
    <w:bookmarkEnd w:id="11"/>
    <w:bookmarkStart w:name="z1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Жамбылской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3011"/>
        <w:gridCol w:w="6479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реализации одной штуки субсидируемых элитных саженцев, тенге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винограда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141</w:t>
            </w:r>
          </w:p>
        </w:tc>
      </w:tr>
    </w:tbl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 структуры посевных площадей)</w:t>
      </w:r>
    </w:p>
    <w:bookmarkEnd w:id="13"/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Жамбылской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"/>
        <w:gridCol w:w="842"/>
        <w:gridCol w:w="842"/>
        <w:gridCol w:w="842"/>
        <w:gridCol w:w="575"/>
        <w:gridCol w:w="842"/>
        <w:gridCol w:w="842"/>
        <w:gridCol w:w="708"/>
        <w:gridCol w:w="575"/>
        <w:gridCol w:w="241"/>
        <w:gridCol w:w="107"/>
        <w:gridCol w:w="842"/>
        <w:gridCol w:w="842"/>
        <w:gridCol w:w="575"/>
        <w:gridCol w:w="575"/>
        <w:gridCol w:w="842"/>
        <w:gridCol w:w="842"/>
        <w:gridCol w:w="575"/>
        <w:gridCol w:w="575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150 044,95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113 211,47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106 023,44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1 087 091,28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1 830 621,52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416 905,74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1 723 973,04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2 146 245,92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488 786,05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1 361 609,28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1 357 184,92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309 085,29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3 777 367,68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860 257,72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3 448 196,57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785 292,29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1 537 300,80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350 104,88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1 049 451,13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239 002,00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11 255 238,00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2 563 267,90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11 015 291,56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2 508 622,50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33"/>
        <w:gridCol w:w="2025"/>
        <w:gridCol w:w="2027"/>
        <w:gridCol w:w="771"/>
        <w:gridCol w:w="949"/>
        <w:gridCol w:w="323"/>
        <w:gridCol w:w="143"/>
        <w:gridCol w:w="1848"/>
        <w:gridCol w:w="1758"/>
        <w:gridCol w:w="771"/>
        <w:gridCol w:w="951"/>
      </w:tblGrid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(гибрид)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999 209,25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1 052 500,41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66 613,95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4 196 678,85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612 848,34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113 243,72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59 952,56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566 218,58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133 227,90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566 218,58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36 738 000,0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8 366 712,12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08"/>
        <w:gridCol w:w="1008"/>
        <w:gridCol w:w="722"/>
        <w:gridCol w:w="1304"/>
        <w:gridCol w:w="1453"/>
        <w:gridCol w:w="785"/>
        <w:gridCol w:w="722"/>
        <w:gridCol w:w="217"/>
        <w:gridCol w:w="217"/>
        <w:gridCol w:w="58"/>
        <w:gridCol w:w="58"/>
        <w:gridCol w:w="1157"/>
        <w:gridCol w:w="1305"/>
        <w:gridCol w:w="639"/>
        <w:gridCol w:w="6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  <w:bookmarkEnd w:id="18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11 835,19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  <w:bookmarkEnd w:id="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44 688,05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6 637,7</w:t>
            </w:r>
          </w:p>
          <w:bookmarkEnd w:id="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21 833,89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31 220,42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</w:t>
            </w:r>
          </w:p>
          <w:bookmarkEnd w:id="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177 323,83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21"/>
        <w:gridCol w:w="575"/>
        <w:gridCol w:w="842"/>
        <w:gridCol w:w="1157"/>
        <w:gridCol w:w="1171"/>
        <w:gridCol w:w="575"/>
        <w:gridCol w:w="957"/>
        <w:gridCol w:w="926"/>
        <w:gridCol w:w="575"/>
        <w:gridCol w:w="842"/>
        <w:gridCol w:w="895"/>
        <w:gridCol w:w="982"/>
        <w:gridCol w:w="5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</w:tr>
      <w:tr>
        <w:trPr/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  <w:bookmarkEnd w:id="33"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2 422 190,5</w:t>
            </w:r>
          </w:p>
          <w:bookmarkEnd w:id="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551 629,66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53 444 560,0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12 171 464,09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4 099 091,6</w:t>
            </w:r>
          </w:p>
          <w:bookmarkEnd w:id="3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933 527,11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21 788 936,0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4 962 212,28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13 974 175,8</w:t>
            </w:r>
          </w:p>
          <w:bookmarkEnd w:id="3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3 182 478,80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13 155 584,0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2 996 052,70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13 974 175,8</w:t>
            </w:r>
          </w:p>
          <w:bookmarkEnd w:id="3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3 182 478,80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9 044 464,0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2 059 786,23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1 490 578,8</w:t>
            </w:r>
          </w:p>
          <w:bookmarkEnd w:id="3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339 464,40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55 500 120,0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12 639 597,33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4 933 344,0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1 123 519,76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4 099 091,6</w:t>
            </w:r>
          </w:p>
          <w:bookmarkEnd w:id="4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933 527,11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59 611 240,0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13 575 863,80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40 059 304,0</w:t>
            </w:r>
          </w:p>
          <w:bookmarkEnd w:id="4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9 123 105,88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217 478 248,0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49 528 496,20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983"/>
        <w:gridCol w:w="2076"/>
        <w:gridCol w:w="1920"/>
        <w:gridCol w:w="1920"/>
        <w:gridCol w:w="61"/>
        <w:gridCol w:w="61"/>
        <w:gridCol w:w="61"/>
        <w:gridCol w:w="1765"/>
        <w:gridCol w:w="1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субсидий, тенге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Пропорциональное распределение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культур, штук</w:t>
            </w:r>
          </w:p>
          <w:bookmarkEnd w:id="46"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тенге/штук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61 462 170,1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13 997 394,62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31 579 840,5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7 191 992,86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30 536 196,6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6 954 313,41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45 367 796,4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10 332 061,95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835 549,00</w:t>
            </w:r>
          </w:p>
          <w:bookmarkEnd w:id="4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116 976 860,0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62 496 365,0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14 232 922,15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497 250,0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113 243,72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12 574 478,3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2 863 711,68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2 838 550,8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646 451,57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1 058 891,5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241 151,95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68 920 421,5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15 695 936,79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835 549,00</w:t>
            </w:r>
          </w:p>
          <w:bookmarkEnd w:id="4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116 976 860,00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317 331 960,6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72 269 180,71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