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4c95" w14:textId="4e24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июля 2015 года № 154. Зарегистрировано Департаментом юстиции Жамбылской области 12 августа 2015 года № 2722. Утратило силу- постановлением акимата Жамбылской области от 31 марта 2016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Жамбылской области от 31. 03. 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кВи ниже, 220 кВ и выше".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Б.Орынбекова.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2015 года №154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заключения о технической целесообразности строительства дублирующих (шунтирующих) линий электропередачии подстанций для объектов 110 кВ и ниже, 220 кВ и выше" (далее – государственная услуга) оказывается в соответствии со стандартом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утвержденным приказом Министерства энергетики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электроэнергетики" (далее - Стандарт) местными исполнительными органами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через канцелярию услугодателя или веб-портал "электронного правительства": www.egov.kz (далее – портал) при условии наличия уполучателя государственной услуги электронной цифровой подписи(далее - ЭЦП).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–электронная(частично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2.Описание порядка действий структурных подразделений(работников) услугодателя в процессе оказаниягосударственной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Порядок действий работников структурных подразделений при оказании государственной услуги, процедур (действия) и последовательность их выполнения, в том числе этапы прохождения всех процедур (действий)в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канцелярии услугодателя осуществляет прием и регистрацию документов, направляет их руководству услугодателя – в течение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налагает резолюцию и направляет их на рассмотрение руководителю отдела услугодателя – втечение 1 (один)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 определяет специалиста отдела услугодателя и передает ему документы на исполнение – в течение 1 (один)часа;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отделауслугодателя рассматривает их на соответствие: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несоответствия представленных документов – в течение 1 рабочего дня подготавливает мотивированный отказ навыдачу заключения и направляетдокументы на подпись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полном пакете документов, в течение 27 (двадцать семь) календарных дней рассматривает документы, подготавливает проектзаключения и направляет на подписьруководителю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 рассматривает результат, визирует и передает на подпись руководителю услугодателя – в течение 1(один)часа;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результат и передает его в канцелярию услугодателя– втечение 1(один)часа;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канцелярии услугодателя регистрирует и выдает результат услугополучателю нарочно либо направляет по почте или размещает на портале– в течение 1(один)часа.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(действий) по оказанию государственной услуги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специалиста канцелярии услугодателя – регистрация документов, направление документов руководителю услугодателя для наложения резолюции, выдача результата нарочно, либо по почте, размещение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руководителя услугодателя – резолюция, подпись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руководителя отдела услугодателя – передачана исполнение специалисту отдела услугодателя, визирование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специалиста отдела услугодателя – проект ответа об отказе выдачи заключения, либо проект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канцелярии услугодателя осуществляет прием и регистрацию документов, направляет их руководству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налагает резолюцию и направляет их на рассмотрение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 определяет специалиста отдела услугодателя и передает ему документы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отдела услугодателя рассматривает их на соответствие: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несоответствия представленных документов – в течение 1 рабочего дня подготавливает мотивированный отказ на выдачу заключения и направляет документы на подпись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полном пакете документов, в течение 27(двадцать семь) календарных дней рассматривает документы, подготавливает проект заключения и направляет на подпись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 рассматривает результат, визирует и передает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результат и передает его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канцелярии услугодателя регистрирует и выдает результат услугополучателю нарочно либо направляет по почте или размещает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порядкавзаимодействия с центром обслуживаниянаселения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оказывается через канцелярию услугодателя или веб-портал "электронного правительства": www.egov.kz(далее - портал) 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1 – ввод специалистом канцелярии услугодателя логина и пароля (процедура авторизации) в информационную систему государственной базы данных (далее – ИС ГБД)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в ИС ГБД "Е-лицензирование" подлинности данных о зарегистрированном специалистом канцелярии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2 – формирование ИС ГБД "Е-лицензирование" сообщения об отказе в авторизации в связи с имеющимися нарушениями в данных специалиста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3 – выбор специалистом канцелярии услугодателяуслуги, указанной в настоящем регламенте, вывод на экран формы запроса для оказания услуги и ввод специалистом канцелярии услугодателяданных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наличия данных услугополучателя в ГБД юридических лиц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4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5 – заполнение формы запроса в части отметки о наличии документов в бумажной форме и сканирование специалистом канцелярии услугодателянеобходимых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6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услугополучателя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процедура 7 – формирование сообщения об отказе в запрашиваемой услуге в связи с имеющимися нарушениями в данных услугополучателя вИС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процедура 8 – получение услугополучателем заключения (электронная лицензия), сформированного ИС ГБД "Е-лицензирование". Электронный документ формируется с использованием электронной цифровой подписи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110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и выше"</w:t>
            </w:r>
          </w:p>
        </w:tc>
      </w:tr>
    </w:tbl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Местные исполнительные органы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743"/>
        <w:gridCol w:w="2558"/>
        <w:gridCol w:w="7570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органа,оказывающего государственную 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г. Тараз, микрорайон Астана (12), 31 дом, 1 этаж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34-73-04, 34-13-94 Jkh_akimat@mail.ru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Байзакский район, село Сарыкемер, ул. Байзак батыра,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2-29-72 Baizak_jkx@mail.ru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село Аса, ул. Абая,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2-12-17,  2-16-35 Asa_gkh@mail.ru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Жуалынского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Жуалынский район, село Б.Момышулы, ул. Жамбыла,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2-03-96 Zhol20396@mail.ru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село Кордай, ул. Толе би,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2-10-52 Kordai_jkx@mail.ru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село Мерке, ул. А.Смаилова,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2-27-80 Zhkh_merke@mail.ru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Мойынкумский район, село Мойынкум, ул. Рыскулбекова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8(72642) 2-13-44,  5-05-05 Zhkh_m@bk.ru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Т.Рыскуловский район,село Кулан, ул. Жибек жолы,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2-18-37,  2-23-94 Zhkx_ryskulov@mail.ru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Сарысуский район, город Жанатас, ул. Бейбитшилик,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 6-32-55, 6-17-26 Zkh_sarysu@mail.ru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Таласский район, город Каратау, площадь Достык,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 6-22-05 gkhtalas@mail.ru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Шуский район, город Шу, ул. Конаева,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 3-14-81, 3-22-66 Abs2050@mail.ru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дублирующих (шунтирующих)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подстанций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110 кВ и ниже,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выше"</w:t>
            </w:r>
          </w:p>
        </w:tc>
      </w:tr>
    </w:tbl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обращения и последовательности процесса (действий) услугодателя при оказании государственной услуги через портал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дублирующих(шунтирующих)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иподстанцийдля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110 кВ и ниже,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выше"</w:t>
            </w:r>
          </w:p>
        </w:tc>
      </w:tr>
    </w:tbl>
    <w:bookmarkStart w:name="z8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