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49b4" w14:textId="28b4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медицинской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июля 2015 года № 173. Зарегистрировано Департаментом юстиции Жамбылской области 9 сентября 2015 года № 2752. Утратило силу постановлением акимата Жамбылской области от 18 апреля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Жамбылской области от 25 сентября 2014 года № </w:t>
      </w:r>
      <w:r>
        <w:rPr>
          <w:rFonts w:ascii="Times New Roman"/>
          <w:b w:val="false"/>
          <w:i w:val="false"/>
          <w:color w:val="000000"/>
          <w:sz w:val="28"/>
        </w:rPr>
        <w:t>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11 ноября 2014 года № 128 (18001).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Е. 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№173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rPr>
          <w:rFonts w:ascii="Times New Roman"/>
          <w:b/>
          <w:i w:val="false"/>
          <w:color w:val="000000"/>
        </w:rPr>
        <w:t xml:space="preserve"> "Выдача лицензии на медицинскую деятельность"</w:t>
      </w:r>
    </w:p>
    <w:bookmarkEnd w:id="0"/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лицензии на медицинскую деятельность" (далее – государственная услуга) оказывается коммунальным государственным учреждением "Управление здравоохранения акимата Жамбылской области" (далее – услугодатель), в соответствии со стандартом государственной услуги "Выдача лицензии на медицинскую деятельность",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11356) "Об утверждении стандартов государственных услуг в сфере медицинской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на получение государственной услуги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 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 либо мотивированный ответ об отказе в оказании государственной услуги в случаях и по основаниям, предусмотренным 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 является представление документов, указанных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 14 четырнадцать) рабочих дней, при переоформлении лицензии и (или) приложения к лицензии – 2 (два рабочих дня), при выдаче дубликата лицензии и (или) приложения к лицензии – 1 (один рабочий день)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услугодателя/в центр обслуживания населения/на портал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документов, необходимых для оказания государственной услуги в канцелярии услугодателя и прием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наложение резолюции руководителем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 14 (четырнадцать) рабочих дней, при переоформлении лицензии и (или) приложения к лицензии – 2 (два) рабочих дня, при выдаче дубликата лицензии и (или) приложения к лицензии – 1 (один) рабочий день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услугодателя/в центр обслуживания населения/на портал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центра обслуживания населения в течение 15 (пятнадцать) минут проверяет правильность заполнения заявления и полноту пакета документов, указанных в пункте 9 стандарта предоставленных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до получения государственной услуги, оказываемой на месте в день обращения услугополучателя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центра обслуживания населения в автоматизированное рабочее место интегрированной информационной системы центра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центра обслуживания населения услуги,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в государственную базу данных физических лиц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лиц/государственной базе данных юридических лиц, данных доверенности в Единой нотариальной информационной системе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автоматизированное рабочее место регионального шлюза электронного правительства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регистрация электронного документа в автоматизированное рабочее место регионального шлюза электронного правительства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центра обслуживания населения расписки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8 - получение услугополучателем через оператора центра обслуживания населения результата услуги сформированной в автоматизированном рабочем месте регионального шлюза электронного правительства (в течение 15 (пятнадцати) календарных дней с момента сдачи пакета документов в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взаимодействия информационных систем, задействованных при оказании государственной услуги через центр обслуживания населения приведены диаграммой согласно 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процесс ввода услугополучателем индивидуального идентификационного номера/бизнес–идентификационного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индивидуального идентификационного номера/бизнес–идентификационного номера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 бизнес–идентификационным номером указанным в запросе, и индивидуальным идентификационным номером/бизнес–идентификационным номером указанным в регистрационном свидетельстве электронной цифровой подписи);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"электронного правительства" в автоматизированном рабочем месте регионального шлюза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получение услугополучателем результата услуги (уведомление в форме электронного документа) сформированный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приложению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9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9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оказанию электронной государственной 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лицензии на медицинскую деятельность"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центр обслуживания населения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При оказании государственной услуги через портал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12"/>
    <w:bookmarkStart w:name="z10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№173</w:t>
            </w:r>
          </w:p>
        </w:tc>
      </w:tr>
    </w:tbl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14"/>
    <w:bookmarkStart w:name="z10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– государственная услуга) оказывается коммунальным государственным учреждением "Управление здравоохранения акимата Жамбылской области" (далее – услугодатель), в соответствии со стандартом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здравоохранения", утвержденного приказом министра здравоохраения и социального развития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11338) "Об утверждении стандартов государственных услуг в сфере фармацевтической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www.egov.kz,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центр обслуживания населения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– лицензия, переоформленная лицензия, дубликат лицензии на деятельность, связанную с оборотом наркотических средств, психотропных веществ и прекурсоров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предоставления результата оказания государственной услуги: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 является представление документов, указанных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 14 (четырнадцать) рабочих дней, при переоформлении лицензии и (или) приложения к лицензии – 2 (два) рабочих дня, при выдаче дубликатов лицензии и (или) приложения к лицензии – 1 (один) рабочий день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услугодателя/в центр обслуживания населения/на портал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документов, необходимых для оказания государственной услуги в канцелярии услугодателя и прием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наложение резолюции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наложение резолюции руководителем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оформление результата государственной услуги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передача результата государственной услуги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руководителем услугодателя в течение трех часов предоставленных документов услугополучателя, необходимых для оказания государственной услуги и направление их руководителю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руководителем отдела услугодателя в течение трех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ответственным исполнителем полноты представленных документов в течение 2 рабочих дней, направление запроса и подготовка результата государственной услуги: при выдаче лицензии и (или) приложения к лицензии –14 (четырнадцать) рабочих дней, при переоформлении лицензии и (или) приложения к лицензии – 2 (два) рабочих дня, при выдаче дубликатов лицензии и (или) приложения к лицензии – 1 (один) рабочий день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подписание в течение трех часов результата оказания государственной услуги руководителем услугодателя и направление результата оказания государственной услуги в канцелярию услугодателя/в центр обслуживания населения/на портал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центра обслуживания населения в течение 5 (пяти) минут проверяет правильность заполнения заявления и полноту пакета документов, указанных в пункте 9 стандарта предоставленных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до получения государственной услуги, оказываемой на месте в день обращения услугополучателя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центра обслуживания населения в автоматизированное рабочее место интегрированной информационной системы центра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центра обслуживания населения услуги,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в государственную базу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государственной базе данных физических лиц/ государственной базе данных юридических лиц, данных доверенности в Единой нотариальной информационной системе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 государственной базе данных юридических лиц, данных доверенности в Единой нотариальной информационной системе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автоматизированное рабочее место регионального шлюза электронного правительства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автоматизированное рабочее место регионального шлюза электронного правительства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7 -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центра обслуживания населения расписки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8 - получение услугополучателем через оператора центра обслуживания населения результата услуги сформированной в автоматизированном рабочем месте регионального шлюза электронного правительства (в течение 15 (пятнадцати) календарных дней с момента сдачи пакета документов в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взаимодействия информационных систем, задействованных при оказании государственной услуги через центр обслуживания населения приведены диаграммой согласно 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бизнес–идентификационного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индивидуального идентификационного номера / бизнес–идентификационного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индивидуального идентификационного номера / бизнес–идентификационного номера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номером/бизнес–идентификационным номером указанным в запросе, и индивидуальным идентификационным номером/ бизнес–идентификационным номером указанным в регистрационном свидетельстве электронной цифровой подписи);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"электронного правительства" в автоматизированном рабочем месте регионального шлюза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приложению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Справочник бизнес-процессов оказания государственной услуги размещается на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bookmarkEnd w:id="20"/>
    <w:bookmarkStart w:name="z1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8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по оказанию электронной государственной услуги через портал</w:t>
      </w:r>
    </w:p>
    <w:bookmarkEnd w:id="22"/>
    <w:bookmarkStart w:name="z1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8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2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центр обслуживания населения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При оказании государственной услуги через портал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 </w:t>
      </w:r>
    </w:p>
    <w:bookmarkEnd w:id="28"/>
    <w:bookmarkStart w:name="z1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