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0d11" w14:textId="b770d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10 августа 2015 года № 195. Зарегистрировано Департаментом юстиции Жамбылской области 10 сентября 2015 года № 2757. Утратило силу постановлением Жамбылского областного акимата от 24 ноября 2022 года № 249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10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Сноска.Утратило силу постановлением Жамбылского областного акимата от 24.11.2022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2011 года "О местном государственном управлении и самоуправлении в Республике Казахстан" 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предпринимательства и индустриально-инновационного развития акимата Жамбылской области"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постановление акимата Жамбылской области от 14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услуги" (зарегистрировано в Реестре государственной регистрации нормативных правовых актов № 2227, опубликовано 12 июня 2014 года в газете "Знамя труда").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Т. Жанке.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области К. Кокрекбаев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Жамбылской области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 2015 года № 195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"Выдача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металлов"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металлов" (далее – государственная услуга) оказывается в соответствии со стандартом государственной услуги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стандартов государственных услуг в области промышленности и экспортного контроля" (далее – стандарт) утвержденного приказом Министра по инвестициям и развитию Республики Казахстан от 30 апреля 2015 года № 563 (зарегистрирован в Реестре государственной регистрации нормативных правовых актов № 11636 от 10 июля 2015 года) коммунальным государственным учреждением "Управление предпринимательства и индустриально-инновационного развития акимата Жамбылской области" (далее – услугодатель).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заявления и выдача результата оказания государственной услуги осуществляется через: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канцелярию услугодателя;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"электронного правительства" www.egov.kz, www.elicense.kz (далее - портал).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 - электронная (частично автоматизированная) и (или) бумажная.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лицензия и (или) приложение к лицензии, переоформленная лицензия и (или) приложение к лицензии, дубликат лицензии и (или) приложения к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либо мотивированный ответ об отказе в оказании государственной услуги в случаях и по основаниям, предусмотренным пунктом 10 стандарта.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 получением государственной услуги через портал результат государственной услуги направляется в "личный кабинет" в форме электронного документа, удостоверенного электронной цифровой подписью уполномоченного лица услугодателя.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за результатом оказания государственной услуги на бумажном носителе, результат оказания государственной услуги оформляется в электронном формате, распечатывается и заверяется печатью и подписью уполномоченного лица услугодателя. 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заявление и документы указанные в пункте 9 стандарта, необходимых для оказания государственной услуги (далее – заявление).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получения документов услугополучателя проверяет полноту представленных документов.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течение 15 (пятнадцати) минут с момента поступления заявления регистрирует и передает его на рассмотрение руководителю услугодателя;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течение 2 (двух) часов рассматривает заявление услугополучателя и отписывает их на исполнение работнику отдела;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отдела рассматривает заявление услугополучателя, поступившее через портал в канцелярию услугодателя (выдачу лицензии в течение 14 (четырнадцати) рабочих дней, дубликат – 1 (одного) дня, переоформление – 2 (двух) дней, либо дает мотивированный ответ об отказе в указанные сроки, через - портал (выдачу лицензии в течение 14 (четырнадцати) рабочих дней, дубликат – 1 (одного) дня, переоформление – 2 (двух) дней, либо дает мотивированный ответ об отказе в оказании государственной услуги в указанные сроки и направляет результат государственной услуги на подпись руководителю услугодателя.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государственной услуги в течение 2 (двух) часов и направляет в канцелярию;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работник канцелярии направляет результат государственной услуги в течение 15 (пятнадцати) минут услугополучателю.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и иных документов услугополучателя, необходимых для оказания государственной услуги в канцелярию услугодателя и передача их руководителю услугодателя;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результата государственной услуги и передача их для подписания руководителю услугодателя;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передача результата государственной услуги в канцелярию услугополучателя, либо на портал.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услугодателя, в процессе оказания государственной услуги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отдела услугодателя.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услугодателя: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течение 15 (пятнадцати) минут с момента поступления заявления регистрирует его в журнале регистрации входящей корреспонденции, и передает его на рассмотрение руководителю услугодателя;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течение 2 (двух) часов рассматривает заявление услугополучателя, и отписывает их работнику отдела;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отдела рассматривает заявление услугополучателя, поступившее через канцелярию услугодателя (выдачу лицензии в течение 14 (четырнадцати) рабочих дней, дубликат – 1 (одного) дня, переоформление – 2 (двух) дней, либо дает мотивированный ответ об отказе в установленные сроки и поступившие через - портал (выдачу лицензии в течение 14 (четырнадцати) рабочих дней, дубликат – 1 (одного) дня, переоформление – 2 (двух) дней, либо дает мотивированный ответ об отказе в оказании государственной услуги в указанные сроки и направляет результат государственной услуги на подпись руководителю услугодателя.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государственной услуги в течение двух часов направляет в канцелярию;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подписанный результат государственной услуги направляет услугополучателю.</w:t>
      </w:r>
    </w:p>
    <w:bookmarkEnd w:id="46"/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при оказании государственной услуги через веб-портал "электронного правительства" и последовательности процедур (действий) услугодателя и услугополучателя: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и бизнес–идентификационного номера, а также пароля (осуществляется для незарегистрированных услугополучателей на Портале);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индивидуального идентификационного номера/бизнес–идентификационного номера и пароля (процесс авторизации) на Портале для получения услуги;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индивидуального идентификационного номера/бизнес–идентификационного номера и пароль;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пункте 9 Стандарта, а также выбор услугополучателем регистрационного свидетельства электронной цифровой подписью для удостоверения (подписания) запроса;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электронной цифровой подписью и отсутствия в списке отозванных (аннулированных) регистрационных свидетельств, а также соответствия идентификационных данных (между индивидуального идентификационного номера/бизнес–идентификационного номера указанным в запросе и индивидуального идентификационного номера / бизнес–идентификационного номера указанным в регистрационном свидетельстве электронной цифровой подписью;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электронной цифровой подписью услугополучателя;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электронной цифровой подписью услугополучателя через шлюз "электронного правительства" в автоматизированное рабочее место регистрации шлюза "электронного правительства" для обработки запроса услугодателем;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 Стандарте и основании для оказания услуги;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7 – получение услугополучателем результата услуги (уведомление в форме электронного документа) сформированный Порталом.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уполномоченного лица услугодателя.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1"/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услугодателя, а также порядка взаимодействия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сбору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(заготовке), хранению,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лома и отходов цветных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черных металлов"</w:t>
            </w:r>
          </w:p>
        </w:tc>
      </w:tr>
    </w:tbl>
    <w:bookmarkStart w:name="z7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информиационных систем, задействованных по оказании </w:t>
      </w:r>
      <w:r>
        <w:rPr>
          <w:rFonts w:ascii="Times New Roman"/>
          <w:b/>
          <w:i w:val="false"/>
          <w:color w:val="000000"/>
        </w:rPr>
        <w:t>электронной государственной услуги через ПЭП</w:t>
      </w:r>
    </w:p>
    <w:bookmarkEnd w:id="64"/>
    <w:bookmarkStart w:name="z78" w:id="65"/>
    <w:p>
      <w:pPr>
        <w:spacing w:after="0"/>
        <w:ind w:left="0"/>
        <w:jc w:val="left"/>
      </w:pP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8105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7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6"/>
    <w:bookmarkStart w:name="z80" w:id="67"/>
    <w:p>
      <w:pPr>
        <w:spacing w:after="0"/>
        <w:ind w:left="0"/>
        <w:jc w:val="left"/>
      </w:pP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7810500" cy="220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ПЭП – информационная система веб-портал "электронного правительства"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ШЭП – шлюз "электронного правительства"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ГБД ЮЛ – государственная база данных Юридические лица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 РШЭП – автоматизированное рабочее место региональный шлюз "электронного правительства"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Выдача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 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сбору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(заготовке), хранению,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и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 лома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цветных и черных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металлов"</w:t>
            </w:r>
          </w:p>
        </w:tc>
      </w:tr>
    </w:tbl>
    <w:bookmarkStart w:name="z8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 xml:space="preserve">бизнес-процессов оказания государственной услуги </w:t>
      </w:r>
      <w:r>
        <w:rPr>
          <w:rFonts w:ascii="Times New Roman"/>
          <w:b/>
          <w:i w:val="false"/>
          <w:color w:val="000000"/>
        </w:rPr>
        <w:t>"Выдача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металлов"</w:t>
      </w:r>
    </w:p>
    <w:bookmarkEnd w:id="73"/>
    <w:bookmarkStart w:name="z91" w:id="74"/>
    <w:p>
      <w:pPr>
        <w:spacing w:after="0"/>
        <w:ind w:left="0"/>
        <w:jc w:val="left"/>
      </w:pP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7810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9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:</w:t>
      </w:r>
    </w:p>
    <w:bookmarkEnd w:id="75"/>
    <w:bookmarkStart w:name="z93" w:id="76"/>
    <w:p>
      <w:pPr>
        <w:spacing w:after="0"/>
        <w:ind w:left="0"/>
        <w:jc w:val="left"/>
      </w:pP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6007100" cy="229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