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f204" w14:textId="c96f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развития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17 августа 2015 года № 207. Зарегистрировано Департаментом юстиции Жамбылской области 25 сентября 2015 года № 2778. Утратило силу постановлением акимата Жамбылской области от 18 апреля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18.04.2016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семеноводства".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акимата Жамбылской области от 26 декабря 2014 года № 362 "Об утверждении регламентов государственных услуг в области сельского хозяйства"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2522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26 февраля 2015 года в газете "Знамя труда").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области А.Нуралиева.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августа 2015 года № 207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развития семеноводства"</w:t>
      </w:r>
    </w:p>
    <w:bookmarkEnd w:id="0"/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"Субсидирование развития семеноводства" (далее – государственная услуга) оказывается коммунальным государственным учреждением "Управление сельского хозяйства акимата Жамбылской области" отделами сельского хозяйства районов и города Тараз (далее - услугодатель) на основании стандарта государственной услуги "Субсидирование развития семеноводства" (далее – стандарт)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№4-2/419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утверждение стандарта государственной услуги "Субсидирование развития семеноводства"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№11455</w:t>
      </w:r>
      <w:r>
        <w:rPr>
          <w:rFonts w:ascii="Times New Roman"/>
          <w:b w:val="false"/>
          <w:i w:val="false"/>
          <w:color w:val="00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Прием заявления и выдача результата оказания государственной услуги осуществляются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-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 для начала процедуры (действия) по оказанию государственной услуги является подача полных пакетов документов предусмотренные пунктом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услуги, длительность его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отдела принимает заявки от услугополучателя и вносит на рассмотрение межведомственной комиссии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межведомственная комиссия в течение 3 (трех) рабочих дней после завершения срока приема документов формирует перечень услугополучателей субсидий, и направляет их на утверждение акиму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на утверждение акиму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аким района утверждает перечень и реестр по району в течение 2 (двух) рабочих дней после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утверждние перечня и реестра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отдела в течение 3 (трех) рабочих дней после утверждения представляет в управление перечень и реестр по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представление перечня и реестра по району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ответственный исполнительуправления в течение 10 (десяти) рабочих дней со дня поступления документов составляет и утверждает сводные акты по области, в случае выявления фактов несоответствия данных и ненадлежащего оформления документов, отказывает во включении в сводную ведомость для выплаты субсидий.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составление и утверждение сводных актов или отказ для выплаты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управления в течение 7 (семи) рабочих дней после утверждения соответствующей сводной ведомости в соответствии с индивидуальным планом финансирования по платежам представляет в территориальное подразделение казначейства платежные документы к оплате для перечисления причитающихся субсидий на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представление в территориальное подразделение казначейства платежных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отдела принимает заявки от услугополучателя и вносит на рассмотрение межведомственной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межведомственная комиссия после завершения срока приема документов формирует перечень услугополучателей субсидий, и направляет их на утверждение акиму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аким района утверждает перечень и реестр по району после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отдела после утверждения представляет в управление перечень и реестр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управления со дня поступления документов составляет и утверждает сводные акты по области, в случае выявления фактов несоответствия данных и ненадлежащего оформления документов, отказывает во включении в сводную ведомость для выплаты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управления после утверждения соответствующей сводной ведомости в соответствии с индивидуальным планом финансирования по платежам представляет в территориальное подразделение казначейства платежные документы к оплате для перечисления причитающихся субсидий на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Перечень структурных подразделений (работников) услугодателя,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межведомственная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аким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отдела принимает заявки от услугополучателя и вносит на рассмотрение межведомственной комиссии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межведомственная комиссия в течение 3 (трех) рабочих дней после завершения срока приема документов формирует перечень услугополучателей на получение субсидий и направляет их на утверждение акиму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аким района утверждает перечень и реестр по району в течение 2 (двух) рабочих дней после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отдела в течение 3 (трех) рабочих дней после утверждения представляет в управление перечень и реестр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ответственный исполнитель управления в течение 10 (десяти) рабочих дней со дня поступления документов составляет и утверждает сводные акты по области, в случае выявления фактов несоответствия данных и ненадлежащего оформления документов, отказывает во включении в сводную ведомость для выплаты субсидий;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управления в течение 7 (семи) рабочих дней после утверждения соответствующей сводной ведомости в соответствии с индивидуальным планом финансирования по платежам представляет в территориальное подразделение казначейства платежные документы к оплате для перечисления причитающихся субсидий на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интернет-ресурсах акимата Жамбылской области (http://zhambyl.gov.kz).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семеноводства"</w:t>
            </w:r>
          </w:p>
        </w:tc>
      </w:tr>
    </w:tbl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развития семеноводства"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