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329e" w14:textId="2793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августа 2015 года № 203. Зарегистрировано Департаментом юстиции Жамбылской области 25 сентября 2015 года № 2782.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6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26 декабря 2014 года № 362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№ 2522, опубликовано 26 февраля 2015 года в газете "Знамя труда").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2015 года № 203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25.02.2019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государственная услуга) в соответствии со стандартом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8 июня 2015 года № </w:t>
      </w:r>
      <w:r>
        <w:rPr>
          <w:rFonts w:ascii="Times New Roman"/>
          <w:b w:val="false"/>
          <w:i w:val="false"/>
          <w:color w:val="000000"/>
          <w:sz w:val="28"/>
        </w:rPr>
        <w:t>15-1/522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11684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 оказывается коммунальным государственным учреждением "Управление сельского хозяйства акимата Жамбылской области" (далее – услугодатель).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субсидии перечисляются на счета: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или сельскохозяйственных кооперативов для возмещения затрат на приобретенные гербициды, биоагенты (энтомофаги) и биопрепараты (далее – средства защиты растений) в текущем году и (или) в 4 (четвертом) квартале предыдущего года у поставщика средств защиты растений;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средств защиты растений для удешевления стоимости средств защиты растений, реализованных сельскохозяйственным товаропроизводителям или сельскохозяйственным кооперативам в текущем году и (или) в 4 (четвертом) квартале предыдущего года.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заявки на получение субсидий за приобретенные средства защиты растений по полной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переводной заявки об оплате причитающихся субсидий при приобретении средств защиты растений у отечественного производителя средств защиты растений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на портал в форме электронного документа, удостоверенного электронной цифровой подписью.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и регистрация заявки или переводной заявки на субсидирование услугопулучателем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форме электронного документа, удостоверенного электронной цифровой подписью;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соответствии с Планом финансирования в течении 1 (одного) рабочего дня после подписания электронной цифровой подписью, формирует в информационной системе субсидирования платежные поручения;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финансирование услугодателя в течение 1 (одного) рабочего дня направляет платежные поручения на выплату субсидий, загружает в информационную систему "Казначейство-Клиент" для перечисления субсидий на счет услугополучателя;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формирует уведомление о перечислении субсидии либо мотивированный отказ в предоставлении государственной услиги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и регистрация заявки на субсидирование;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заявки на субсидирование путем подписания с использованием электронной цифровой подписи;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 информационной системе субсидирования платежного поручения на выплату субсидий, согласно плана финансирования и подписание руководителем услугодателя;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платежного поручения на выплату субсидий в информационную систему "Казначейство-Клиент";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 перечислении субсидии либо мотивированный отказ.</w:t>
      </w:r>
    </w:p>
    <w:bookmarkEnd w:id="35"/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"Справочнике бизнес-процессов оказания государственной услуги",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биоагентов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предназначенных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5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предназначенных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