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0427" w14:textId="f130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29 июня 2015 года №141 "Об установлении предельных цен реализации, подлежащих субсидированию элитных саженцев плодово-ягодных культур и винограда и объемов субсидий по районам"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октября 2015 года № 252. Зарегистрировано Департаментом юстиции Жамбылской области 26 октября 2015 года № 2811. Утратило силу постановлением акимата Жамбылской области от 23 октября 2019 года № 235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предельных цен реализации, подлежащих субсидированию элитных саженцев плодово-ягодных культур и винограда и объемов субсидий по районам"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2720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сентября 2015 года в газете "Знамя труда" №105 (18122)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заместителя акима области А. Нуралиева.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2015 года № 252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реализации элитных саженцев плодово-ягодных культур и винограда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3011"/>
        <w:gridCol w:w="6479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реализации одной штуки субсидируемых элитных саженцев, тенге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плодово-ягодных культур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винограда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 2015 года № 252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(в зависимости от прогнозной структуры посевных площадей)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7"/>
        <w:gridCol w:w="842"/>
        <w:gridCol w:w="842"/>
        <w:gridCol w:w="842"/>
        <w:gridCol w:w="575"/>
        <w:gridCol w:w="842"/>
        <w:gridCol w:w="842"/>
        <w:gridCol w:w="708"/>
        <w:gridCol w:w="575"/>
        <w:gridCol w:w="241"/>
        <w:gridCol w:w="107"/>
        <w:gridCol w:w="842"/>
        <w:gridCol w:w="842"/>
        <w:gridCol w:w="575"/>
        <w:gridCol w:w="575"/>
        <w:gridCol w:w="842"/>
        <w:gridCol w:w="842"/>
        <w:gridCol w:w="575"/>
        <w:gridCol w:w="575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658 843,20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150 044,95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497 108,43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113 211,47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570 997,44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465 545,99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106 023,44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Жуалинский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1 087 091,28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247 574,17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1 830 621,52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416 905,74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1 723 973,04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2 146 245,92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488 786,05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1 361 609,28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310 092,90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1 357 184,92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309 085,29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Рыскуловский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3 777 367,68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860 257,72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3 448 196,57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785 292,29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157 812,20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35 940,15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14 376,06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1 537 300,80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350 104,88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1 049 451,13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239 002,00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11 255 238,00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2 563 267,90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11 015 291,56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2 508 622,50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33"/>
        <w:gridCol w:w="2025"/>
        <w:gridCol w:w="2027"/>
        <w:gridCol w:w="771"/>
        <w:gridCol w:w="949"/>
        <w:gridCol w:w="323"/>
        <w:gridCol w:w="143"/>
        <w:gridCol w:w="1848"/>
        <w:gridCol w:w="1758"/>
        <w:gridCol w:w="771"/>
        <w:gridCol w:w="951"/>
      </w:tblGrid>
      <w:tr>
        <w:trPr>
          <w:trHeight w:val="3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(гибрид)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999 209,25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4 621 500,0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1 052 500,41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Жуалинский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66 613,95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18 427 500,0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4 196 678,85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2 691 000,0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612 848,34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497 250,0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113 243,72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Рыскуловский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59 952,56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2 486 250,0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566 218,58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"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133 227,90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2 486 250,0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566 218,58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8"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36 738 000,0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8 366 712,12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008"/>
        <w:gridCol w:w="1008"/>
        <w:gridCol w:w="722"/>
        <w:gridCol w:w="1304"/>
        <w:gridCol w:w="1453"/>
        <w:gridCol w:w="785"/>
        <w:gridCol w:w="722"/>
        <w:gridCol w:w="217"/>
        <w:gridCol w:w="217"/>
        <w:gridCol w:w="58"/>
        <w:gridCol w:w="58"/>
        <w:gridCol w:w="1157"/>
        <w:gridCol w:w="1305"/>
        <w:gridCol w:w="639"/>
        <w:gridCol w:w="63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/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  <w:bookmarkEnd w:id="41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"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51 968,0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11 835,19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  <w:bookmarkEnd w:id="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44 688,05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6 637,7</w:t>
            </w:r>
          </w:p>
          <w:bookmarkEnd w:id="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10 202,75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21 833,89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34 689,36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14 283,85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1 020,28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137 088,0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31 220,42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7 255,1</w:t>
            </w:r>
          </w:p>
          <w:bookmarkEnd w:id="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177 323,83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21"/>
        <w:gridCol w:w="575"/>
        <w:gridCol w:w="842"/>
        <w:gridCol w:w="1157"/>
        <w:gridCol w:w="1171"/>
        <w:gridCol w:w="575"/>
        <w:gridCol w:w="957"/>
        <w:gridCol w:w="926"/>
        <w:gridCol w:w="575"/>
        <w:gridCol w:w="842"/>
        <w:gridCol w:w="895"/>
        <w:gridCol w:w="982"/>
        <w:gridCol w:w="5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  <w:bookmarkEnd w:id="5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</w:tr>
      <w:tr>
        <w:trPr/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  <w:bookmarkEnd w:id="56"/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потребления семян первой репродукции, килограм/гектар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пропорциональный объем субсидий, тенге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тысяч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2 422 190,5</w:t>
            </w:r>
          </w:p>
          <w:bookmarkEnd w:id="5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551 629,66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53 444 560,0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12 171 464,09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4 099 091,6</w:t>
            </w:r>
          </w:p>
          <w:bookmarkEnd w:id="58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933 527,11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21 788 936,0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4 962 212,28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13 974 175,8</w:t>
            </w:r>
          </w:p>
          <w:bookmarkEnd w:id="59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3 182 478,80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13 155 584,0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2 996 052,70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13 974 175,8</w:t>
            </w:r>
          </w:p>
          <w:bookmarkEnd w:id="60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3 182 478,80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9 044 464,0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2 059 786,23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1 490 578,8</w:t>
            </w:r>
          </w:p>
          <w:bookmarkEnd w:id="61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339 464,40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55 500 120,0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12 639 597,33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3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4 933 344,0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1 123 519,76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4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5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4 099 091,6</w:t>
            </w:r>
          </w:p>
          <w:bookmarkEnd w:id="66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933 527,11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59 611 240,0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13 575 863,80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40 059 304,0</w:t>
            </w:r>
          </w:p>
          <w:bookmarkEnd w:id="67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9 123 105,88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217 478 248,0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49 528 496,20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983"/>
        <w:gridCol w:w="2076"/>
        <w:gridCol w:w="1920"/>
        <w:gridCol w:w="1920"/>
        <w:gridCol w:w="61"/>
        <w:gridCol w:w="61"/>
        <w:gridCol w:w="61"/>
        <w:gridCol w:w="1765"/>
        <w:gridCol w:w="19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субсидий, тенге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Пропорциональное распределение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плодово-ягодных культур, штук</w:t>
            </w:r>
          </w:p>
          <w:bookmarkEnd w:id="69"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тенге/штук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61 462 170,1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13 997 394,62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31 579 840,5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7 191 992,86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30 536 196,6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6 954 313,41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45 367 796,4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10 332 061,95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835 549,00</w:t>
            </w:r>
          </w:p>
          <w:bookmarkEnd w:id="70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116 976 860,0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62 496 365,0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14 232 922,15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497 250,0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113 243,72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12 574 478,3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2 863 711,68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2 838 550,8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646 451,57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1 058 891,5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241 151,95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68 920 421,5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15 695 936,79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835 549,00</w:t>
            </w:r>
          </w:p>
          <w:bookmarkEnd w:id="71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116 976 860,00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317 331 960,6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72 269 180,71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