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621717" w14:textId="462171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областном бюджете на 2016-2018 годы</w:t>
      </w:r>
    </w:p>
    <w:p>
      <w:pPr>
        <w:spacing w:after="0"/>
        <w:ind w:left="0"/>
        <w:jc w:val="both"/>
      </w:pPr>
      <w:r>
        <w:rPr>
          <w:rFonts w:ascii="Times New Roman"/>
          <w:b w:val="false"/>
          <w:i w:val="false"/>
          <w:color w:val="000000"/>
          <w:sz w:val="28"/>
        </w:rPr>
        <w:t>Решение маслихата Жамбылской области от 14 декабря 2015 года № 43-3. Зарегистрировано Департаментом юстиции Жамбылской области 23 декабря 2015 года № 2868</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 Примечание РЦПИ.</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 xml:space="preserve"> В тексте документа сохранена пунктуация и орфография оригинала.</w:t>
      </w:r>
      <w:r>
        <w:br/>
      </w:r>
      <w:r>
        <w:rPr>
          <w:rFonts w:ascii="Times New Roman"/>
          <w:b w:val="false"/>
          <w:i w:val="false"/>
          <w:color w:val="000000"/>
          <w:sz w:val="28"/>
        </w:rPr>
        <w:t>
      </w:t>
      </w:r>
      <w:r>
        <w:rPr>
          <w:rFonts w:ascii="Times New Roman"/>
          <w:b w:val="false"/>
          <w:i w:val="false"/>
          <w:color w:val="000000"/>
          <w:sz w:val="28"/>
        </w:rPr>
        <w:t xml:space="preserve">В соответствии со </w:t>
      </w:r>
      <w:r>
        <w:rPr>
          <w:rFonts w:ascii="Times New Roman"/>
          <w:b w:val="false"/>
          <w:i w:val="false"/>
          <w:color w:val="000000"/>
          <w:sz w:val="28"/>
        </w:rPr>
        <w:t>статьей 8</w:t>
      </w:r>
      <w:r>
        <w:rPr>
          <w:rFonts w:ascii="Times New Roman"/>
          <w:b w:val="false"/>
          <w:i w:val="false"/>
          <w:color w:val="000000"/>
          <w:sz w:val="28"/>
        </w:rPr>
        <w:t xml:space="preserve"> Бюджетного кодекса Республики Казахстан от 4 декабря 2008 года 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республиканском бюджете на 2016-2018 годы" от 30 ноября 2015 года областной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xml:space="preserve">1. Утвердить областной бюджет на 2016-2018 годы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в том числе на 2016 год в следующих объемах: </w:t>
      </w:r>
      <w:r>
        <w:br/>
      </w:r>
      <w:r>
        <w:rPr>
          <w:rFonts w:ascii="Times New Roman"/>
          <w:b w:val="false"/>
          <w:i w:val="false"/>
          <w:color w:val="000000"/>
          <w:sz w:val="28"/>
        </w:rPr>
        <w:t>
      </w:t>
      </w:r>
      <w:r>
        <w:rPr>
          <w:rFonts w:ascii="Times New Roman"/>
          <w:b w:val="false"/>
          <w:i w:val="false"/>
          <w:color w:val="000000"/>
          <w:sz w:val="28"/>
        </w:rPr>
        <w:t xml:space="preserve">1) доходы – 191 252 835 тысяч тенге, в том числе: </w:t>
      </w:r>
      <w:r>
        <w:br/>
      </w:r>
      <w:r>
        <w:rPr>
          <w:rFonts w:ascii="Times New Roman"/>
          <w:b w:val="false"/>
          <w:i w:val="false"/>
          <w:color w:val="000000"/>
          <w:sz w:val="28"/>
        </w:rPr>
        <w:t>
      </w:t>
      </w:r>
      <w:r>
        <w:rPr>
          <w:rFonts w:ascii="Times New Roman"/>
          <w:b w:val="false"/>
          <w:i w:val="false"/>
          <w:color w:val="000000"/>
          <w:sz w:val="28"/>
        </w:rPr>
        <w:t xml:space="preserve"> налоговые поступления – 18 124 571 тысяч тенге;</w:t>
      </w:r>
      <w:r>
        <w:br/>
      </w:r>
      <w:r>
        <w:rPr>
          <w:rFonts w:ascii="Times New Roman"/>
          <w:b w:val="false"/>
          <w:i w:val="false"/>
          <w:color w:val="000000"/>
          <w:sz w:val="28"/>
        </w:rPr>
        <w:t>
      </w:t>
      </w:r>
      <w:r>
        <w:rPr>
          <w:rFonts w:ascii="Times New Roman"/>
          <w:b w:val="false"/>
          <w:i w:val="false"/>
          <w:color w:val="000000"/>
          <w:sz w:val="28"/>
        </w:rPr>
        <w:t xml:space="preserve"> неналоговые поступления – 1 647 271 тысяч тенге; </w:t>
      </w:r>
      <w:r>
        <w:br/>
      </w:r>
      <w:r>
        <w:rPr>
          <w:rFonts w:ascii="Times New Roman"/>
          <w:b w:val="false"/>
          <w:i w:val="false"/>
          <w:color w:val="000000"/>
          <w:sz w:val="28"/>
        </w:rPr>
        <w:t>
      </w:t>
      </w:r>
      <w:r>
        <w:rPr>
          <w:rFonts w:ascii="Times New Roman"/>
          <w:b w:val="false"/>
          <w:i w:val="false"/>
          <w:color w:val="000000"/>
          <w:sz w:val="28"/>
        </w:rPr>
        <w:t xml:space="preserve"> поступления от продажи основного капитала – 51 639 тысяч тенге;</w:t>
      </w:r>
      <w:r>
        <w:br/>
      </w:r>
      <w:r>
        <w:rPr>
          <w:rFonts w:ascii="Times New Roman"/>
          <w:b w:val="false"/>
          <w:i w:val="false"/>
          <w:color w:val="000000"/>
          <w:sz w:val="28"/>
        </w:rPr>
        <w:t>
      </w:t>
      </w:r>
      <w:r>
        <w:rPr>
          <w:rFonts w:ascii="Times New Roman"/>
          <w:b w:val="false"/>
          <w:i w:val="false"/>
          <w:color w:val="000000"/>
          <w:sz w:val="28"/>
        </w:rPr>
        <w:t xml:space="preserve"> поступления трансфертов – 171 429 354 тысяч тенге; </w:t>
      </w:r>
      <w:r>
        <w:br/>
      </w:r>
      <w:r>
        <w:rPr>
          <w:rFonts w:ascii="Times New Roman"/>
          <w:b w:val="false"/>
          <w:i w:val="false"/>
          <w:color w:val="000000"/>
          <w:sz w:val="28"/>
        </w:rPr>
        <w:t>
      </w:t>
      </w:r>
      <w:r>
        <w:rPr>
          <w:rFonts w:ascii="Times New Roman"/>
          <w:b w:val="false"/>
          <w:i w:val="false"/>
          <w:color w:val="000000"/>
          <w:sz w:val="28"/>
        </w:rPr>
        <w:t>2) затраты – 190 634 615 тысяч тенге;</w:t>
      </w:r>
      <w:r>
        <w:br/>
      </w:r>
      <w:r>
        <w:rPr>
          <w:rFonts w:ascii="Times New Roman"/>
          <w:b w:val="false"/>
          <w:i w:val="false"/>
          <w:color w:val="000000"/>
          <w:sz w:val="28"/>
        </w:rPr>
        <w:t>
      </w:t>
      </w:r>
      <w:r>
        <w:rPr>
          <w:rFonts w:ascii="Times New Roman"/>
          <w:b w:val="false"/>
          <w:i w:val="false"/>
          <w:color w:val="000000"/>
          <w:sz w:val="28"/>
        </w:rPr>
        <w:t xml:space="preserve">3) чистое бюджетное кредитование – 10 550 816 тысяч тенге; </w:t>
      </w:r>
      <w:r>
        <w:br/>
      </w:r>
      <w:r>
        <w:rPr>
          <w:rFonts w:ascii="Times New Roman"/>
          <w:b w:val="false"/>
          <w:i w:val="false"/>
          <w:color w:val="000000"/>
          <w:sz w:val="28"/>
        </w:rPr>
        <w:t>
      </w:t>
      </w:r>
      <w:r>
        <w:rPr>
          <w:rFonts w:ascii="Times New Roman"/>
          <w:b w:val="false"/>
          <w:i w:val="false"/>
          <w:color w:val="000000"/>
          <w:sz w:val="28"/>
        </w:rPr>
        <w:t xml:space="preserve"> бюджетные кредиты – 9 420 591 тысяч тенге;</w:t>
      </w:r>
      <w:r>
        <w:br/>
      </w:r>
      <w:r>
        <w:rPr>
          <w:rFonts w:ascii="Times New Roman"/>
          <w:b w:val="false"/>
          <w:i w:val="false"/>
          <w:color w:val="000000"/>
          <w:sz w:val="28"/>
        </w:rPr>
        <w:t>
      </w:t>
      </w:r>
      <w:r>
        <w:rPr>
          <w:rFonts w:ascii="Times New Roman"/>
          <w:b w:val="false"/>
          <w:i w:val="false"/>
          <w:color w:val="000000"/>
          <w:sz w:val="28"/>
        </w:rPr>
        <w:t xml:space="preserve"> погашение бюджетных кредитов – 822 509 тысяч тенге; </w:t>
      </w:r>
      <w:r>
        <w:br/>
      </w:r>
      <w:r>
        <w:rPr>
          <w:rFonts w:ascii="Times New Roman"/>
          <w:b w:val="false"/>
          <w:i w:val="false"/>
          <w:color w:val="000000"/>
          <w:sz w:val="28"/>
        </w:rPr>
        <w:t>
      </w:t>
      </w:r>
      <w:r>
        <w:rPr>
          <w:rFonts w:ascii="Times New Roman"/>
          <w:b w:val="false"/>
          <w:i w:val="false"/>
          <w:color w:val="000000"/>
          <w:sz w:val="28"/>
        </w:rPr>
        <w:t xml:space="preserve">4) сальдо по операциям с финансовыми активами– 577 026 тысяч тенге: </w:t>
      </w:r>
      <w:r>
        <w:br/>
      </w:r>
      <w:r>
        <w:rPr>
          <w:rFonts w:ascii="Times New Roman"/>
          <w:b w:val="false"/>
          <w:i w:val="false"/>
          <w:color w:val="000000"/>
          <w:sz w:val="28"/>
        </w:rPr>
        <w:t>
      </w:t>
      </w:r>
      <w:r>
        <w:rPr>
          <w:rFonts w:ascii="Times New Roman"/>
          <w:b w:val="false"/>
          <w:i w:val="false"/>
          <w:color w:val="000000"/>
          <w:sz w:val="28"/>
        </w:rPr>
        <w:t xml:space="preserve"> приобретение финансовых активов – 577 026 тысяч тенге;</w:t>
      </w:r>
      <w:r>
        <w:br/>
      </w:r>
      <w:r>
        <w:rPr>
          <w:rFonts w:ascii="Times New Roman"/>
          <w:b w:val="false"/>
          <w:i w:val="false"/>
          <w:color w:val="000000"/>
          <w:sz w:val="28"/>
        </w:rPr>
        <w:t>
      </w:t>
      </w:r>
      <w:r>
        <w:rPr>
          <w:rFonts w:ascii="Times New Roman"/>
          <w:b w:val="false"/>
          <w:i w:val="false"/>
          <w:color w:val="000000"/>
          <w:sz w:val="28"/>
        </w:rPr>
        <w:t xml:space="preserve"> поступления от продажи финансовых активов государства – 0 тысяч тенге; </w:t>
      </w:r>
      <w:r>
        <w:br/>
      </w:r>
      <w:r>
        <w:rPr>
          <w:rFonts w:ascii="Times New Roman"/>
          <w:b w:val="false"/>
          <w:i w:val="false"/>
          <w:color w:val="000000"/>
          <w:sz w:val="28"/>
        </w:rPr>
        <w:t>
      </w:t>
      </w:r>
      <w:r>
        <w:rPr>
          <w:rFonts w:ascii="Times New Roman"/>
          <w:b w:val="false"/>
          <w:i w:val="false"/>
          <w:color w:val="000000"/>
          <w:sz w:val="28"/>
        </w:rPr>
        <w:t>5) дефицит бюджета (профицит) – -10 509 622 тысяч тенге;</w:t>
      </w:r>
      <w:r>
        <w:br/>
      </w:r>
      <w:r>
        <w:rPr>
          <w:rFonts w:ascii="Times New Roman"/>
          <w:b w:val="false"/>
          <w:i w:val="false"/>
          <w:color w:val="000000"/>
          <w:sz w:val="28"/>
        </w:rPr>
        <w:t>
      </w:t>
      </w:r>
      <w:r>
        <w:rPr>
          <w:rFonts w:ascii="Times New Roman"/>
          <w:b w:val="false"/>
          <w:i w:val="false"/>
          <w:color w:val="000000"/>
          <w:sz w:val="28"/>
        </w:rPr>
        <w:t xml:space="preserve">6) финансирование дефицита бюджета (использование профицита) – 10 509 622 тысяч тенге. </w:t>
      </w:r>
      <w:r>
        <w:br/>
      </w:r>
      <w:r>
        <w:rPr>
          <w:rFonts w:ascii="Times New Roman"/>
          <w:b w:val="false"/>
          <w:i w:val="false"/>
          <w:color w:val="000000"/>
          <w:sz w:val="28"/>
        </w:rPr>
        <w:t>
      Используемые остатки бюджетных средств - 271 007 тысяч тенге.</w:t>
      </w:r>
      <w:r>
        <w:br/>
      </w: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решениями маслихата Жамбылской области от 24.02.2016 </w:t>
      </w:r>
      <w:r>
        <w:rPr>
          <w:rFonts w:ascii="Times New Roman"/>
          <w:b w:val="false"/>
          <w:i w:val="false"/>
          <w:color w:val="ff0000"/>
          <w:sz w:val="28"/>
        </w:rPr>
        <w:t>№ 46-5</w:t>
      </w:r>
      <w:r>
        <w:rPr>
          <w:rFonts w:ascii="Times New Roman"/>
          <w:b w:val="false"/>
          <w:i w:val="false"/>
          <w:color w:val="ff0000"/>
          <w:sz w:val="28"/>
        </w:rPr>
        <w:t xml:space="preserve">; 29.04.2016 </w:t>
      </w:r>
      <w:r>
        <w:rPr>
          <w:rFonts w:ascii="Times New Roman"/>
          <w:b w:val="false"/>
          <w:i w:val="false"/>
          <w:color w:val="ff0000"/>
          <w:sz w:val="28"/>
        </w:rPr>
        <w:t>№ 2-2</w:t>
      </w:r>
      <w:r>
        <w:rPr>
          <w:rFonts w:ascii="Times New Roman"/>
          <w:b w:val="false"/>
          <w:i w:val="false"/>
          <w:color w:val="ff0000"/>
          <w:sz w:val="28"/>
        </w:rPr>
        <w:t xml:space="preserve">; 04.07.2016 </w:t>
      </w:r>
      <w:r>
        <w:rPr>
          <w:rFonts w:ascii="Times New Roman"/>
          <w:b w:val="false"/>
          <w:i w:val="false"/>
          <w:color w:val="ff0000"/>
          <w:sz w:val="28"/>
        </w:rPr>
        <w:t>№ 3-7</w:t>
      </w:r>
      <w:r>
        <w:rPr>
          <w:rFonts w:ascii="Times New Roman"/>
          <w:b w:val="false"/>
          <w:i w:val="false"/>
          <w:color w:val="ff0000"/>
          <w:sz w:val="28"/>
        </w:rPr>
        <w:t xml:space="preserve">; 07.10.2016 </w:t>
      </w:r>
      <w:r>
        <w:rPr>
          <w:rFonts w:ascii="Times New Roman"/>
          <w:b w:val="false"/>
          <w:i w:val="false"/>
          <w:color w:val="ff0000"/>
          <w:sz w:val="28"/>
        </w:rPr>
        <w:t>№ 5-6</w:t>
      </w:r>
      <w:r>
        <w:rPr>
          <w:rFonts w:ascii="Times New Roman"/>
          <w:b w:val="false"/>
          <w:i w:val="false"/>
          <w:color w:val="ff0000"/>
          <w:sz w:val="28"/>
        </w:rPr>
        <w:t xml:space="preserve">; 21.11.2016 </w:t>
      </w:r>
      <w:r>
        <w:rPr>
          <w:rFonts w:ascii="Times New Roman"/>
          <w:b w:val="false"/>
          <w:i w:val="false"/>
          <w:color w:val="ff0000"/>
          <w:sz w:val="28"/>
        </w:rPr>
        <w:t>№ 6-2</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w:t>
      </w:r>
      <w:r>
        <w:rPr>
          <w:rFonts w:ascii="Times New Roman"/>
          <w:b w:val="false"/>
          <w:i w:val="false"/>
          <w:color w:val="000000"/>
          <w:sz w:val="28"/>
        </w:rPr>
        <w:t xml:space="preserve">2. Установить на 2016 год объемы субвенций, передаваемых из областного бюджета в городской и районные бюджеты в сумме 51 141 313 тысяч тенге: </w:t>
      </w:r>
      <w:r>
        <w:br/>
      </w:r>
      <w:r>
        <w:rPr>
          <w:rFonts w:ascii="Times New Roman"/>
          <w:b w:val="false"/>
          <w:i w:val="false"/>
          <w:color w:val="000000"/>
          <w:sz w:val="28"/>
        </w:rPr>
        <w:t>
      </w:t>
      </w:r>
      <w:r>
        <w:rPr>
          <w:rFonts w:ascii="Times New Roman"/>
          <w:b w:val="false"/>
          <w:i w:val="false"/>
          <w:color w:val="000000"/>
          <w:sz w:val="28"/>
        </w:rPr>
        <w:t>Байзакскому району – 4 708 896 тысяч тенге;</w:t>
      </w:r>
      <w:r>
        <w:br/>
      </w:r>
      <w:r>
        <w:rPr>
          <w:rFonts w:ascii="Times New Roman"/>
          <w:b w:val="false"/>
          <w:i w:val="false"/>
          <w:color w:val="000000"/>
          <w:sz w:val="28"/>
        </w:rPr>
        <w:t>
      </w:t>
      </w:r>
      <w:r>
        <w:rPr>
          <w:rFonts w:ascii="Times New Roman"/>
          <w:b w:val="false"/>
          <w:i w:val="false"/>
          <w:color w:val="000000"/>
          <w:sz w:val="28"/>
        </w:rPr>
        <w:t xml:space="preserve"> Жамбылскому району – 3 956 520 тысяч тенге;</w:t>
      </w:r>
      <w:r>
        <w:br/>
      </w:r>
      <w:r>
        <w:rPr>
          <w:rFonts w:ascii="Times New Roman"/>
          <w:b w:val="false"/>
          <w:i w:val="false"/>
          <w:color w:val="000000"/>
          <w:sz w:val="28"/>
        </w:rPr>
        <w:t>
      </w:t>
      </w:r>
      <w:r>
        <w:rPr>
          <w:rFonts w:ascii="Times New Roman"/>
          <w:b w:val="false"/>
          <w:i w:val="false"/>
          <w:color w:val="000000"/>
          <w:sz w:val="28"/>
        </w:rPr>
        <w:t xml:space="preserve"> Жуалынскому району – 4 136 799 тысяч тенге;</w:t>
      </w:r>
      <w:r>
        <w:br/>
      </w:r>
      <w:r>
        <w:rPr>
          <w:rFonts w:ascii="Times New Roman"/>
          <w:b w:val="false"/>
          <w:i w:val="false"/>
          <w:color w:val="000000"/>
          <w:sz w:val="28"/>
        </w:rPr>
        <w:t>
      </w:t>
      </w:r>
      <w:r>
        <w:rPr>
          <w:rFonts w:ascii="Times New Roman"/>
          <w:b w:val="false"/>
          <w:i w:val="false"/>
          <w:color w:val="000000"/>
          <w:sz w:val="28"/>
        </w:rPr>
        <w:t xml:space="preserve"> Кордайскому району – 4 850 079 тысяч тенге;</w:t>
      </w:r>
      <w:r>
        <w:br/>
      </w:r>
      <w:r>
        <w:rPr>
          <w:rFonts w:ascii="Times New Roman"/>
          <w:b w:val="false"/>
          <w:i w:val="false"/>
          <w:color w:val="000000"/>
          <w:sz w:val="28"/>
        </w:rPr>
        <w:t>
      </w:t>
      </w:r>
      <w:r>
        <w:rPr>
          <w:rFonts w:ascii="Times New Roman"/>
          <w:b w:val="false"/>
          <w:i w:val="false"/>
          <w:color w:val="000000"/>
          <w:sz w:val="28"/>
        </w:rPr>
        <w:t xml:space="preserve"> Меркенскому району – 3 953 408 тысяч тенге;</w:t>
      </w:r>
      <w:r>
        <w:br/>
      </w:r>
      <w:r>
        <w:rPr>
          <w:rFonts w:ascii="Times New Roman"/>
          <w:b w:val="false"/>
          <w:i w:val="false"/>
          <w:color w:val="000000"/>
          <w:sz w:val="28"/>
        </w:rPr>
        <w:t>
      </w:t>
      </w:r>
      <w:r>
        <w:rPr>
          <w:rFonts w:ascii="Times New Roman"/>
          <w:b w:val="false"/>
          <w:i w:val="false"/>
          <w:color w:val="000000"/>
          <w:sz w:val="28"/>
        </w:rPr>
        <w:t xml:space="preserve"> Мойынкумскому району – 2 648 650 тысяч тенге;</w:t>
      </w:r>
      <w:r>
        <w:br/>
      </w:r>
      <w:r>
        <w:rPr>
          <w:rFonts w:ascii="Times New Roman"/>
          <w:b w:val="false"/>
          <w:i w:val="false"/>
          <w:color w:val="000000"/>
          <w:sz w:val="28"/>
        </w:rPr>
        <w:t>
      </w:t>
      </w:r>
      <w:r>
        <w:rPr>
          <w:rFonts w:ascii="Times New Roman"/>
          <w:b w:val="false"/>
          <w:i w:val="false"/>
          <w:color w:val="000000"/>
          <w:sz w:val="28"/>
        </w:rPr>
        <w:t xml:space="preserve"> Сарысускому району – 3 787 106 тысяч тенге;</w:t>
      </w:r>
      <w:r>
        <w:br/>
      </w:r>
      <w:r>
        <w:rPr>
          <w:rFonts w:ascii="Times New Roman"/>
          <w:b w:val="false"/>
          <w:i w:val="false"/>
          <w:color w:val="000000"/>
          <w:sz w:val="28"/>
        </w:rPr>
        <w:t>
      </w:t>
      </w:r>
      <w:r>
        <w:rPr>
          <w:rFonts w:ascii="Times New Roman"/>
          <w:b w:val="false"/>
          <w:i w:val="false"/>
          <w:color w:val="000000"/>
          <w:sz w:val="28"/>
        </w:rPr>
        <w:t xml:space="preserve"> Таласскому району – 3 738 836 тысяч тенге;</w:t>
      </w:r>
      <w:r>
        <w:br/>
      </w:r>
      <w:r>
        <w:rPr>
          <w:rFonts w:ascii="Times New Roman"/>
          <w:b w:val="false"/>
          <w:i w:val="false"/>
          <w:color w:val="000000"/>
          <w:sz w:val="28"/>
        </w:rPr>
        <w:t>
      </w:t>
      </w:r>
      <w:r>
        <w:rPr>
          <w:rFonts w:ascii="Times New Roman"/>
          <w:b w:val="false"/>
          <w:i w:val="false"/>
          <w:color w:val="000000"/>
          <w:sz w:val="28"/>
        </w:rPr>
        <w:t xml:space="preserve"> району Т.Рыскулова – 2 958 057 тысяч тенге;</w:t>
      </w:r>
      <w:r>
        <w:br/>
      </w:r>
      <w:r>
        <w:rPr>
          <w:rFonts w:ascii="Times New Roman"/>
          <w:b w:val="false"/>
          <w:i w:val="false"/>
          <w:color w:val="000000"/>
          <w:sz w:val="28"/>
        </w:rPr>
        <w:t>
      </w:t>
      </w:r>
      <w:r>
        <w:rPr>
          <w:rFonts w:ascii="Times New Roman"/>
          <w:b w:val="false"/>
          <w:i w:val="false"/>
          <w:color w:val="000000"/>
          <w:sz w:val="28"/>
        </w:rPr>
        <w:t xml:space="preserve"> Шускому району – 4 815 817 тысяч тенге;</w:t>
      </w:r>
      <w:r>
        <w:br/>
      </w:r>
      <w:r>
        <w:rPr>
          <w:rFonts w:ascii="Times New Roman"/>
          <w:b w:val="false"/>
          <w:i w:val="false"/>
          <w:color w:val="000000"/>
          <w:sz w:val="28"/>
        </w:rPr>
        <w:t>
      </w:t>
      </w:r>
      <w:r>
        <w:rPr>
          <w:rFonts w:ascii="Times New Roman"/>
          <w:b w:val="false"/>
          <w:i w:val="false"/>
          <w:color w:val="000000"/>
          <w:sz w:val="28"/>
        </w:rPr>
        <w:t xml:space="preserve"> городу Тараз – 11 587 145 тысяч тенге. </w:t>
      </w:r>
      <w:r>
        <w:br/>
      </w:r>
      <w:r>
        <w:rPr>
          <w:rFonts w:ascii="Times New Roman"/>
          <w:b w:val="false"/>
          <w:i w:val="false"/>
          <w:color w:val="000000"/>
          <w:sz w:val="28"/>
        </w:rPr>
        <w:t>
      </w:t>
      </w:r>
      <w:r>
        <w:rPr>
          <w:rFonts w:ascii="Times New Roman"/>
          <w:b w:val="false"/>
          <w:i w:val="false"/>
          <w:color w:val="000000"/>
          <w:sz w:val="28"/>
        </w:rPr>
        <w:t>3. В областном бюджете на 2016 год бюджетам районов и города Тараз предусмотрены целевые текущие трансферты за счет средств республиканского бюджета, распределение которых определяются на основании постановления акимата Жамбылской области:</w:t>
      </w:r>
      <w:r>
        <w:br/>
      </w:r>
      <w:r>
        <w:rPr>
          <w:rFonts w:ascii="Times New Roman"/>
          <w:b w:val="false"/>
          <w:i w:val="false"/>
          <w:color w:val="000000"/>
          <w:sz w:val="28"/>
        </w:rPr>
        <w:t>
      </w:t>
      </w:r>
      <w:r>
        <w:rPr>
          <w:rFonts w:ascii="Times New Roman"/>
          <w:b w:val="false"/>
          <w:i w:val="false"/>
          <w:color w:val="000000"/>
          <w:sz w:val="28"/>
        </w:rPr>
        <w:t>1) на оплату труда гражданским служащим, работникам организаций, содержащихся за счет средств государственного бюджета, работникам казенных предприятий по новой модели системы оплаты труда и с учетом ежемесячной надбавки за особые условия труда к должностным окладам в размере 10 процентов;</w:t>
      </w:r>
      <w:r>
        <w:br/>
      </w:r>
      <w:r>
        <w:rPr>
          <w:rFonts w:ascii="Times New Roman"/>
          <w:b w:val="false"/>
          <w:i w:val="false"/>
          <w:color w:val="000000"/>
          <w:sz w:val="28"/>
        </w:rPr>
        <w:t>
      </w:t>
      </w:r>
      <w:r>
        <w:rPr>
          <w:rFonts w:ascii="Times New Roman"/>
          <w:b w:val="false"/>
          <w:i w:val="false"/>
          <w:color w:val="000000"/>
          <w:sz w:val="28"/>
        </w:rPr>
        <w:t>2) на повышение уровня оплаты труда административных государственных служащих;</w:t>
      </w:r>
      <w:r>
        <w:br/>
      </w:r>
      <w:r>
        <w:rPr>
          <w:rFonts w:ascii="Times New Roman"/>
          <w:b w:val="false"/>
          <w:i w:val="false"/>
          <w:color w:val="000000"/>
          <w:sz w:val="28"/>
        </w:rPr>
        <w:t>
      </w:t>
      </w:r>
      <w:r>
        <w:rPr>
          <w:rFonts w:ascii="Times New Roman"/>
          <w:b w:val="false"/>
          <w:i w:val="false"/>
          <w:color w:val="000000"/>
          <w:sz w:val="28"/>
        </w:rPr>
        <w:t>3) на реализацию государственного образовательного заказа в дошкольных организациях образования;</w:t>
      </w:r>
      <w:r>
        <w:br/>
      </w:r>
      <w:r>
        <w:rPr>
          <w:rFonts w:ascii="Times New Roman"/>
          <w:b w:val="false"/>
          <w:i w:val="false"/>
          <w:color w:val="000000"/>
          <w:sz w:val="28"/>
        </w:rPr>
        <w:t>
      </w:t>
      </w:r>
      <w:r>
        <w:rPr>
          <w:rFonts w:ascii="Times New Roman"/>
          <w:b w:val="false"/>
          <w:i w:val="false"/>
          <w:color w:val="000000"/>
          <w:sz w:val="28"/>
        </w:rPr>
        <w:t>4) на внедрение обусловленной денежной помощи по проекту Өрлеу;</w:t>
      </w:r>
      <w:r>
        <w:br/>
      </w:r>
      <w:r>
        <w:rPr>
          <w:rFonts w:ascii="Times New Roman"/>
          <w:b w:val="false"/>
          <w:i w:val="false"/>
          <w:color w:val="000000"/>
          <w:sz w:val="28"/>
        </w:rPr>
        <w:t>
      </w:t>
      </w:r>
      <w:r>
        <w:rPr>
          <w:rFonts w:ascii="Times New Roman"/>
          <w:b w:val="false"/>
          <w:i w:val="false"/>
          <w:color w:val="000000"/>
          <w:sz w:val="28"/>
        </w:rPr>
        <w:t>5) на введение стандартов специальных социальных услуг;</w:t>
      </w:r>
      <w:r>
        <w:br/>
      </w:r>
      <w:r>
        <w:rPr>
          <w:rFonts w:ascii="Times New Roman"/>
          <w:b w:val="false"/>
          <w:i w:val="false"/>
          <w:color w:val="000000"/>
          <w:sz w:val="28"/>
        </w:rPr>
        <w:t>
      </w:t>
      </w:r>
      <w:r>
        <w:rPr>
          <w:rFonts w:ascii="Times New Roman"/>
          <w:b w:val="false"/>
          <w:i w:val="false"/>
          <w:color w:val="000000"/>
          <w:sz w:val="28"/>
        </w:rPr>
        <w:t>6) реализацию Плана мероприятий по обеспечению прав и улучшению качества жизни инвалидов;</w:t>
      </w:r>
      <w:r>
        <w:br/>
      </w:r>
      <w:r>
        <w:rPr>
          <w:rFonts w:ascii="Times New Roman"/>
          <w:b w:val="false"/>
          <w:i w:val="false"/>
          <w:color w:val="000000"/>
          <w:sz w:val="28"/>
        </w:rPr>
        <w:t>
      </w:t>
      </w:r>
      <w:r>
        <w:rPr>
          <w:rFonts w:ascii="Times New Roman"/>
          <w:b w:val="false"/>
          <w:i w:val="false"/>
          <w:color w:val="000000"/>
          <w:sz w:val="28"/>
        </w:rPr>
        <w:t>7) проведение профилактической дезинсекции и дератизации (за исключением дезинсекции и дератизации на территории природных очагов инфекционных и паразитарных заболеваний, а также в очагах инфекционных и паразитарных заболеваний).</w:t>
      </w:r>
      <w:r>
        <w:br/>
      </w:r>
      <w:r>
        <w:rPr>
          <w:rFonts w:ascii="Times New Roman"/>
          <w:b w:val="false"/>
          <w:i w:val="false"/>
          <w:color w:val="000000"/>
          <w:sz w:val="28"/>
        </w:rPr>
        <w:t>
      </w:t>
      </w:r>
      <w:r>
        <w:rPr>
          <w:rFonts w:ascii="Times New Roman"/>
          <w:b w:val="false"/>
          <w:i w:val="false"/>
          <w:color w:val="000000"/>
          <w:sz w:val="28"/>
        </w:rPr>
        <w:t xml:space="preserve">4. Предусмотреть в областном бюджете на 2016 год за счет средств республиканского бюджета бюджетам районов и города Тараз целевые трансферты на развитие, распределение которых определяются на основании постановления акимата Жамбылской области: </w:t>
      </w:r>
      <w:r>
        <w:br/>
      </w:r>
      <w:r>
        <w:rPr>
          <w:rFonts w:ascii="Times New Roman"/>
          <w:b w:val="false"/>
          <w:i w:val="false"/>
          <w:color w:val="000000"/>
          <w:sz w:val="28"/>
        </w:rPr>
        <w:t>
      </w:t>
      </w:r>
      <w:r>
        <w:rPr>
          <w:rFonts w:ascii="Times New Roman"/>
          <w:b w:val="false"/>
          <w:i w:val="false"/>
          <w:color w:val="000000"/>
          <w:sz w:val="28"/>
        </w:rPr>
        <w:t>1) на строительство и реконструкцию объектов образования;</w:t>
      </w:r>
      <w:r>
        <w:br/>
      </w:r>
      <w:r>
        <w:rPr>
          <w:rFonts w:ascii="Times New Roman"/>
          <w:b w:val="false"/>
          <w:i w:val="false"/>
          <w:color w:val="000000"/>
          <w:sz w:val="28"/>
        </w:rPr>
        <w:t>
      </w:t>
      </w:r>
      <w:r>
        <w:rPr>
          <w:rFonts w:ascii="Times New Roman"/>
          <w:b w:val="false"/>
          <w:i w:val="false"/>
          <w:color w:val="000000"/>
          <w:sz w:val="28"/>
        </w:rPr>
        <w:t>2) на развитие системы водоснабжения и водоотведения;</w:t>
      </w:r>
      <w:r>
        <w:br/>
      </w:r>
      <w:r>
        <w:rPr>
          <w:rFonts w:ascii="Times New Roman"/>
          <w:b w:val="false"/>
          <w:i w:val="false"/>
          <w:color w:val="000000"/>
          <w:sz w:val="28"/>
        </w:rPr>
        <w:t>
      </w:t>
      </w:r>
      <w:r>
        <w:rPr>
          <w:rFonts w:ascii="Times New Roman"/>
          <w:b w:val="false"/>
          <w:i w:val="false"/>
          <w:color w:val="000000"/>
          <w:sz w:val="28"/>
        </w:rPr>
        <w:t>3) на проектирование, развитие, и (или) обустройство инженерно-коммуникационной инфраструктуры.</w:t>
      </w:r>
      <w:r>
        <w:br/>
      </w:r>
      <w:r>
        <w:rPr>
          <w:rFonts w:ascii="Times New Roman"/>
          <w:b w:val="false"/>
          <w:i w:val="false"/>
          <w:color w:val="000000"/>
          <w:sz w:val="28"/>
        </w:rPr>
        <w:t>
      </w:t>
      </w:r>
      <w:r>
        <w:rPr>
          <w:rFonts w:ascii="Times New Roman"/>
          <w:b w:val="false"/>
          <w:i w:val="false"/>
          <w:color w:val="000000"/>
          <w:sz w:val="28"/>
        </w:rPr>
        <w:t xml:space="preserve">5. В областном бюджете на 2016 год за счет кредитов из республиканского бюджета бюджетам районов и города Тараз предусмотрены кредиты на проектирование и (или) строительство жилья, на реализацию мер социальной поддержки специалистов, на содействие развитию предпринимательства в моногородах, распределение которых определяются на основании постановления акимата Жамбылской области. </w:t>
      </w:r>
      <w:r>
        <w:br/>
      </w:r>
      <w:r>
        <w:rPr>
          <w:rFonts w:ascii="Times New Roman"/>
          <w:b w:val="false"/>
          <w:i w:val="false"/>
          <w:color w:val="000000"/>
          <w:sz w:val="28"/>
        </w:rPr>
        <w:t>
      </w:t>
      </w:r>
      <w:r>
        <w:rPr>
          <w:rFonts w:ascii="Times New Roman"/>
          <w:b w:val="false"/>
          <w:i w:val="false"/>
          <w:color w:val="000000"/>
          <w:sz w:val="28"/>
        </w:rPr>
        <w:t>6. В областном бюджете на 2016 год за счет средств областного бюджета бюджетам районов и города Тараз предусмотрены целевые текущие трансферты и трансферты на развитие, распределение которых определяются на основании постановления акимата Жамбылской области.</w:t>
      </w:r>
      <w:r>
        <w:br/>
      </w:r>
      <w:r>
        <w:rPr>
          <w:rFonts w:ascii="Times New Roman"/>
          <w:b w:val="false"/>
          <w:i w:val="false"/>
          <w:color w:val="000000"/>
          <w:sz w:val="28"/>
        </w:rPr>
        <w:t>
      </w:t>
      </w:r>
      <w:r>
        <w:rPr>
          <w:rFonts w:ascii="Times New Roman"/>
          <w:b w:val="false"/>
          <w:i w:val="false"/>
          <w:color w:val="000000"/>
          <w:sz w:val="28"/>
        </w:rPr>
        <w:t xml:space="preserve">7. Утвердить резерв местного исполнительного органа области на 2016 год в объеме 364 000 тысяч тенге. </w:t>
      </w:r>
      <w:r>
        <w:br/>
      </w:r>
      <w:r>
        <w:rPr>
          <w:rFonts w:ascii="Times New Roman"/>
          <w:b w:val="false"/>
          <w:i w:val="false"/>
          <w:color w:val="000000"/>
          <w:sz w:val="28"/>
        </w:rPr>
        <w:t>
      </w:t>
      </w:r>
      <w:r>
        <w:rPr>
          <w:rFonts w:ascii="Times New Roman"/>
          <w:b w:val="false"/>
          <w:i w:val="false"/>
          <w:color w:val="000000"/>
          <w:sz w:val="28"/>
        </w:rPr>
        <w:t xml:space="preserve">8. Утвердить перечень местных бюджетных программ, не подлежащих секвестру в процессе исполнения местных бюджетов на 2016 год, согласно </w:t>
      </w:r>
      <w:r>
        <w:rPr>
          <w:rFonts w:ascii="Times New Roman"/>
          <w:b w:val="false"/>
          <w:i w:val="false"/>
          <w:color w:val="000000"/>
          <w:sz w:val="28"/>
        </w:rPr>
        <w:t>приложению 4</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9. Утвердить трансферты органам местного самоуправления согласно </w:t>
      </w:r>
      <w:r>
        <w:rPr>
          <w:rFonts w:ascii="Times New Roman"/>
          <w:b w:val="false"/>
          <w:i w:val="false"/>
          <w:color w:val="000000"/>
          <w:sz w:val="28"/>
        </w:rPr>
        <w:t>приложению 5</w:t>
      </w:r>
      <w:r>
        <w:rPr>
          <w:rFonts w:ascii="Times New Roman"/>
          <w:b w:val="false"/>
          <w:i w:val="false"/>
          <w:color w:val="000000"/>
          <w:sz w:val="28"/>
        </w:rPr>
        <w:t>.</w:t>
      </w:r>
      <w:r>
        <w:br/>
      </w:r>
      <w:r>
        <w:rPr>
          <w:rFonts w:ascii="Times New Roman"/>
          <w:b w:val="false"/>
          <w:i w:val="false"/>
          <w:color w:val="000000"/>
          <w:sz w:val="28"/>
        </w:rPr>
        <w:t>
      9-1. Учесть поступления от выпуска государственных ценных бумаг, выпускаемых местным исполнительным органом области для обращения на внутреннем рынке для финансирования строительства жилья в рамках реализации государственных и правительственных программ в сумме 3 000 000 тыс. тенге на реализацию бюджетных инвестиционных проектов области в 2016 году согласно приложения 6.</w:t>
      </w:r>
      <w:r>
        <w:br/>
      </w:r>
      <w:r>
        <w:rPr>
          <w:rFonts w:ascii="Times New Roman"/>
          <w:b w:val="false"/>
          <w:i w:val="false"/>
          <w:color w:val="000000"/>
          <w:sz w:val="28"/>
        </w:rPr>
        <w:t>
</w:t>
      </w:r>
      <w:r>
        <w:rPr>
          <w:rFonts w:ascii="Times New Roman"/>
          <w:b w:val="false"/>
          <w:i w:val="false"/>
          <w:color w:val="ff0000"/>
          <w:sz w:val="28"/>
        </w:rPr>
        <w:t xml:space="preserve">      Сноска. Решение дополнено пунктом 9-1, в соответствии с решением маслихата Жамбылской области от 04.07.2016 </w:t>
      </w:r>
      <w:r>
        <w:rPr>
          <w:rFonts w:ascii="Times New Roman"/>
          <w:b w:val="false"/>
          <w:i w:val="false"/>
          <w:color w:val="ff0000"/>
          <w:sz w:val="28"/>
        </w:rPr>
        <w:t>№ 3-7</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w:t>
      </w:r>
      <w:r>
        <w:rPr>
          <w:rFonts w:ascii="Times New Roman"/>
          <w:b w:val="false"/>
          <w:i w:val="false"/>
          <w:color w:val="000000"/>
          <w:sz w:val="28"/>
        </w:rPr>
        <w:t>10. Контроль за исполнением и публикацию на интернет-ресурсе данного решения возложить на постоянную комиссию областного маслихата по вопросам экономики, финансов, бюджета и развития местного самоуправления.</w:t>
      </w:r>
      <w:r>
        <w:br/>
      </w:r>
      <w:r>
        <w:rPr>
          <w:rFonts w:ascii="Times New Roman"/>
          <w:b w:val="false"/>
          <w:i w:val="false"/>
          <w:color w:val="000000"/>
          <w:sz w:val="28"/>
        </w:rPr>
        <w:t>
      </w:t>
      </w:r>
      <w:r>
        <w:rPr>
          <w:rFonts w:ascii="Times New Roman"/>
          <w:b w:val="false"/>
          <w:i w:val="false"/>
          <w:color w:val="000000"/>
          <w:sz w:val="28"/>
        </w:rPr>
        <w:t xml:space="preserve">11. Настоящее решение подлежит государственной регистрации в органах юстиции, решение вводится в действие со дня первого официального опубликования и распространяется на отношения, возникшие 1 января 2016 года.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Председатель сессии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Секретарь</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областного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областного маслихата </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 Едильбаев</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Карашолаков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решению Жамбылского</w:t>
            </w:r>
            <w:r>
              <w:br/>
            </w:r>
            <w:r>
              <w:rPr>
                <w:rFonts w:ascii="Times New Roman"/>
                <w:b w:val="false"/>
                <w:i w:val="false"/>
                <w:color w:val="000000"/>
                <w:sz w:val="20"/>
              </w:rPr>
              <w:t>областного маслихата № 43-3</w:t>
            </w:r>
            <w:r>
              <w:br/>
            </w:r>
            <w:r>
              <w:rPr>
                <w:rFonts w:ascii="Times New Roman"/>
                <w:b w:val="false"/>
                <w:i w:val="false"/>
                <w:color w:val="000000"/>
                <w:sz w:val="20"/>
              </w:rPr>
              <w:t>от 14 декабря 2015 года</w:t>
            </w:r>
          </w:p>
        </w:tc>
      </w:tr>
    </w:tbl>
    <w:bookmarkStart w:name="z57" w:id="0"/>
    <w:p>
      <w:pPr>
        <w:spacing w:after="0"/>
        <w:ind w:left="0"/>
        <w:jc w:val="left"/>
      </w:pPr>
      <w:r>
        <w:rPr>
          <w:rFonts w:ascii="Times New Roman"/>
          <w:b/>
          <w:i w:val="false"/>
          <w:color w:val="000000"/>
        </w:rPr>
        <w:t xml:space="preserve"> Областной бюджет на 2016 год</w:t>
      </w:r>
    </w:p>
    <w:bookmarkEnd w:id="0"/>
    <w:p>
      <w:pPr>
        <w:spacing w:after="0"/>
        <w:ind w:left="0"/>
        <w:jc w:val="left"/>
      </w:pPr>
      <w:r>
        <w:rPr>
          <w:rFonts w:ascii="Times New Roman"/>
          <w:b w:val="false"/>
          <w:i w:val="false"/>
          <w:color w:val="ff0000"/>
          <w:sz w:val="28"/>
        </w:rPr>
        <w:t xml:space="preserve">      Сноска. Приложение 1 – в редакции решения маслихата Жамбылской области от 21.11.2016 </w:t>
      </w:r>
      <w:r>
        <w:rPr>
          <w:rFonts w:ascii="Times New Roman"/>
          <w:b w:val="false"/>
          <w:i w:val="false"/>
          <w:color w:val="ff0000"/>
          <w:sz w:val="28"/>
        </w:rPr>
        <w:t>№ 6-2</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9"/>
        <w:gridCol w:w="821"/>
        <w:gridCol w:w="479"/>
        <w:gridCol w:w="6955"/>
        <w:gridCol w:w="356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Категория Наименование</w:t>
            </w:r>
            <w:r>
              <w:br/>
            </w:r>
            <w:r>
              <w:rPr>
                <w:rFonts w:ascii="Times New Roman"/>
                <w:b w:val="false"/>
                <w:i w:val="false"/>
                <w:color w:val="000000"/>
                <w:sz w:val="20"/>
              </w:rPr>
              <w:t>
</w:t>
            </w:r>
          </w:p>
        </w:tc>
        <w:tc>
          <w:tcPr>
            <w:tcW w:w="3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Сумма, тысяч тенге</w:t>
            </w: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Класс</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Подкласс</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Доходы</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191 252 835</w:t>
            </w: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Налоговые поступления</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18 124 571</w:t>
            </w: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Подоходный налог</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9 107 107</w:t>
            </w: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Индивидуальный подоходный налог</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9 107 107</w:t>
            </w: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Социальный налог</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7 120 966</w:t>
            </w: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Социальный налог</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7 120 966</w:t>
            </w: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Внутренние налоги на товары, работы и услуги</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1 896 498</w:t>
            </w: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Поступления за использование природных и других ресурсов</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1 896 498</w:t>
            </w: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Неналоговые поступления</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1 647 271</w:t>
            </w: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Доходы от государственной собственности</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50 541</w:t>
            </w: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Поступления части чистого дохода государственных предприятий</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13 289</w:t>
            </w: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Дивиденды на государственные пакеты акций, находящиеся в государственной собственности</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1 261</w:t>
            </w: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Доходы на доли участия в юридических лицах, находящиеся в государственной собственности</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1 189</w:t>
            </w: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Доходы от аренды имущества, находящегося в государственной собственности</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32 954</w:t>
            </w: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Вознаграждения по кредитам, выданным из государственного бюджета</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1 848</w:t>
            </w: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800 315</w:t>
            </w: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 за исключением поступлений от организаций нефтяного сектора</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800 315</w:t>
            </w: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Прочие неналоговые поступления</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796 415</w:t>
            </w: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Прочие неналоговые поступления</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796 415</w:t>
            </w: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Поступления от продажи основного капитала</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51 639</w:t>
            </w: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Продажа государственного имущества, закрепленного за государственными учреждениями</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51 639</w:t>
            </w: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Продажа государственного имущества, закрепленного за государственными учреждениями</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51 639</w:t>
            </w: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Поступления трансфертов</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171 429 354</w:t>
            </w: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Трансферты из нижестоящих органов государственного управления</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169 329</w:t>
            </w: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Трансферты из районных (городских) бюджетов</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169 329</w:t>
            </w: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Трансферты из вышестоящих органов государственного управления</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171 260 025</w:t>
            </w: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Трансферты из республиканского бюджета</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171 260 025</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953"/>
        <w:gridCol w:w="953"/>
        <w:gridCol w:w="6806"/>
        <w:gridCol w:w="291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Функциональная группа</w:t>
            </w:r>
            <w:r>
              <w:br/>
            </w:r>
            <w:r>
              <w:rPr>
                <w:rFonts w:ascii="Times New Roman"/>
                <w:b w:val="false"/>
                <w:i w:val="false"/>
                <w:color w:val="000000"/>
                <w:sz w:val="20"/>
              </w:rPr>
              <w:t>
</w:t>
            </w:r>
          </w:p>
        </w:tc>
        <w:tc>
          <w:tcPr>
            <w:tcW w:w="2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Сумма, тысяч тенге</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Администратор бюджетных программ</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Программа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Затраты</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190 634 615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Государственные услуги общего характера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3 162 606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Аппарат маслихата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68 473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обеспечению деятельности маслихата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68 263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Капитальные расходы государственного органа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Аппарат акима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824 954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обеспечению деятельности акима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639 543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Капитальные расходы государственного органа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23 447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Капитальные расходы подведомственных государственных учреждений и организаций</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79 006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Обеспечение и проведение выборов акимов городов районного значения, сел, поселков, сельских округов</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7 957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Обеспечение деятельности Ассамблеи народа Казахстана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72 082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Целевые текущие трансферты из местных бюджетов</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2 919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Ревизионная комиссия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242 877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обеспечению деятельности ревизионной комиссии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241 610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Капитальные расходы государственного органа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1 267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финансов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1 029 421</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реализации государственной политики в области исполнения местного бюджета и управления коммунальной собственностью</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122 478</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Приватизация, управление коммунальным имуществом, постприватизационная деятельность и регулирование споров, связанных с этим</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1 747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Капитальные расходы государственного органа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4 296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Приобретение имущества в коммунальную собственность</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115 000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Целевые текущие трансферты из местных бюджетов</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785 900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экономики и бюджетного планирования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106 192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реализации государственной политики в области формирования и развития экономической политики, системы государственного планирования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106 192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по делам религий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76 376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реализации государственной политики в сфере религиозной деятельности на местном уровне</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24 892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Капитальные расходы подведомственных государственных учреждений и организаций</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11 262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Изучение и анализ религиозной ситуации в регионе</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40 222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строительства, пассажирского транспорта и автомобильных дорог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814 313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реализации государственной политики на местном уровне в области строительства, транспорта и коммуникаций</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114 830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Капитальные расходы государственного органа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Целевые текущие трансферты из местных бюджетов</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575 245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Целевые трансферты на развитие из местных бюджетов</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124 016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Оборона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171 785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Аппарат акима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119 472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Мероприятия в рамках исполнения всеобщей воинской обязанности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32 697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Подготовка территориальной обороны и территориальная оборона областного масштаба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86 775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Территориальный орган, уполномоченных органов в области чрезвычайных ситуаций природного и техногенного характера, гражданской обороны, финансируемый из областного бюджета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52 313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Мероприятия гражданской обороны областного масштаба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41 808</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Предупреждение и ликвидация чрезвычайных ситуаций областного масштаба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10 505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Общественный порядок, безопасность, правовая, судебная, уголовно-исполнительная деятельность</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5 902 437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Исполнительный орган внутренних дел, финансируемый из областного бюджета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5 864 149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реализации государственной политики в области обеспечения охраны общественного порядка и безопасности на территории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4 775 710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Поощрение граждан, участвующих в охране общественного порядка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Капитальные расходы государственного органа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935 120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размещению лиц, не имеющих определенного места жительства и документов</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35 121</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Организация содержания лиц, арестованных в административном порядке</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14 060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Организация содержания служебных животных</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103 153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строительства, пассажирского транспорта и автомобильных дорог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21 961</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Развитие объектов органов внутренних дел</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21 961</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Аппарат акима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16 327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Целевые текущие трансферты бюджетам районов (городов областного значения) на содержание штатной численности отделов регистрации актов гражданского состояния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16 327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Образование</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24 986 675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образования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6 545 160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Целевые текущие трансферты бюджетам районов (городов областного значения) на реализацию государственного образовательного заказа в дошкольных организациях образования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6 545 160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строительства, пассажирского транспорта и автомобильных дорог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1 490 850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Целевые трансферты на развитие бюджетам районов (городов областного значения) на строительство и реконструкцию объектов дошкольного воспитания и обучения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1 490 850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образования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2 611 615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Общеобразовательное обучение по специальным образовательным учебным программам</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1 642 043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Общеобразовательное обучение одаренных детей в специализированных организациях образования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903 108</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069</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Целевые текущие трансферты бюджетам районов (городов областного значения), на создание цифровой образовательной инфраструктуры</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66 464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строительства, пассажирского транспорта и автомобильных дорог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4 457 024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Целевые трансферты на развитие бюджетам районов (городов областного значения) на строительство и реконструкцию объектов начального, основного среднего и общего среднего образования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4 452 024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Строительство и реконструкция объектов начального, основного среднего и общего среднего образования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5 000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физической культуры и спорта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1 797 367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Дополнительное образование для детей и юношества по спорту</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1 351 285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Общеобразовательное обучение одаренных в спорте детей в специализированных организациях образования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446 082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здравоохранения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432 505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Подготовка специалистов в организациях технического и профессионального, послесреднего образования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432 505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образования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6 134 048</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Подготовка специалистов в организациях технического и профессионального образования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6 134 048</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строительства, пассажирского транспорта и автомобильных дорог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Строительство и реконструкция объектов технического и профессионального, послесреднего образования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здравоохранения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108 563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Повышение квалификации и переподготовка кадров</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108 563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здравоохранения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69 391</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034</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Капитальные расходы государственных организаций образования системы здравоохранения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69 391</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образования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1 339 152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реализации государственной политики на местном уровне в области образования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146 807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Информатизация системы образования в областных государственных учреждениях образования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26 099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Приобретение и доставка учебников, учебно-методических комплексов для областных государственных учреждений образования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48 156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Проведение школьных олимпиад, внешкольных мероприятий и конкурсов областного масштаба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181 274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Обследование психического здоровья детей и подростков и оказание психолого-медико-педагогической консультативной помощи населению</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31 857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Реабилитация и социальная адаптация детей и подростков с проблемами в развитии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61 358</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Присуждение грантов областным государственным учреждениям образования за высокие показатели работы</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18 287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Методическая работа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61 623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Капитальные расходы подведомственных государственных учреждений и организаций</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56 259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Целевые текущие трансферты из местных бюджетов</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707 432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Здравоохранение</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39 478 691</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здравоохранения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430 845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Оказание стационарной и стационарозамещающей медицинской помощи субъектами здравоохранения по направлению специалистов первичной медико-санитарной помощи и медицинских организаций, за исключением оказываемой за счет средств республиканского бюджета и субъектами здравоохранения районного значения и села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430 845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здравоохранения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1 048 832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Производство крови, ее компонентов и препаратов для местных организаций здравоохранения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748 164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охране материнства и детства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270 047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Пропаганда здорового образа жизни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29 359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Приобретение тест-систем для проведения дозорного эпидемиологического надзора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1 262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строительства, пассажирского транспорта и автомобильных дорог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1 825 346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Строительство и реконструкция объектов здравоохранения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1 825 346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здравоохранения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11 325 817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Оказание медицинской помощи лицам, страдающим туберкулезом, инфекционными заболеваниями, психическими расстройствами и расстройствами поведения, в том числе связанные с употреблением психоактивных веществ</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5 992 121</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Обеспечение больных туберкулезом противотуберкулезными препаратами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293 534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Обеспечение больных диабетом противодиабетическими препаратами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680 148</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Обеспечение онкогематологических больных химиопрепаратами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111 949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Обеспечение лекарственными средствами больных с хронической почечной недостаточностью, аутоиммунными, орфанными заболеваниями, иммунодефицитными состояниями, а также больных после трансплантации органов</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559 358</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Обеспечение факторами свертывания крови больных гемофилией</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433 280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Централизованный закуп и хранение вакцин и других медицинских иммунобиологических препаратов для проведения иммунопрофилактики населения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1 914 772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Обеспечение тромболитическими препаратами больных с острым инфарктом миокарда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9 050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Оказание медицинской помощи онкологическим больным в рамках гарантированного объема бесплатной медицинской помощи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1 331 605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здравоохранения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21 270 170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954 886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Проведение скрининговых исследований в рамках гарантированного объема бесплатной медицинской помощи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155 269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Оказание медицинской помощи населению субъектами здравоохранения районного значения и села и амбулаторно-поликлинической помощи в рамках гарантированного объема бесплатной медицинской помощи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19 422 489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Обеспечение лекарственными средствами на льготных условиях отдельных категорий граждан на амбулаторном уровне лечения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737 526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здравоохранения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1 562 230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Оказание скорой медицинской помощи и санитарная авиация, за исключением оказываемой за счет средств республиканского бюджета и субъектами здравоохранения районного значения и села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1 518 649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Областные базы спецмедснабжения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43 581</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здравоохранения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2 015 451</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реализации государственной политики на местном уровне в области здравоохранения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153 395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Реализация мероприятий по профилактике и борьбе со СПИД в Республике Казахстан</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45 713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Обеспечение граждан бесплатным или льготным проездом за пределы населенного пункта на лечение</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25 365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Информационно-аналитические услуги в области здравоохранения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87 679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Социальная поддержка медицинских и фармацевтических работников, направленных для работы в сельскую местность</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51 200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Содержание вновь вводимых объектов здравоохранения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75 308</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Капитальные расходы государственных органов здравоохранения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2 400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Капитальные расходы медицинских организаций здравоохранения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1 565 112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Целевые текущие трансферты из местных бюджетов</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9 279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Социальная помощь и социальное обеспечение</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4 187 392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координации занятости и социальных программ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2 327 707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Предоставление специальных социальных услуг для престарелых и инвалидов в медико-социальных учреждениях (организациях) общего типа, в центрах оказания специальных социальных услуг, в центрах социального обслуживания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655 402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Предоставление специальных социальных услуг для инвалидов с психоневрологическими заболеваниями, в психоневрологических медико-социальных учреждениях (организациях), в центрах оказания специальных социальных услуг, в центрах социального обслуживания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809 610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Предоставление специальных социальных услуг для престарелых, инвалидов, в том числе детей-инвалидов, в реабилитационных центрах</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256 480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Предоставление специальных социальных услуг для детей-инвалидов с психоневрологическими патологиями в детских психоневрологических медико-социальных учреждениях (организациях), в центрах оказания специальных социальных услуг, в центрах социального обслуживания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285 850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Целевые текущие трансферты бюджетам районов (городов областного значения) на внедрение обусловленной денежной помощи по проекту Өрлеу</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320 365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образования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448 761</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Социальное обеспечение сирот, детей, оставшихся без попечения родителей</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396 946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Социальная реабилитация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51 815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координации занятости и социальных программ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368 255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Социальная поддержка инвалидов</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368 255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координации занятости и социальных программ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914 815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реализации государственной политики на местном уровне в области обеспечения занятости и реализации социальных программ для населения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101 289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Целевые текущие трансферты бюджетам районов (городов областного значения) на введение стандартов оказания специальных социальных услуг</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13 026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Размещение государственного социального заказа в неправительственных организациях</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39 739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лицам из групп риска, попавшим в сложную ситуацию вследствие насилия или угрозы насилия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30 113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Целевые текущие трансферты бюджетам районов (городов областного значения) на реализацию мероприятий Дорожной карты занятости 2020</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206 073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044</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Реализация миграционных мероприятий на местном уровне</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5 308</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Целевые текущие трансферты бюджетам районов (городов областного значения) на реализацию Плана мероприятий по обеспечению прав и улучшению качества жизни инвалидов в Республике Казахстан на 2012 – 2018 годы</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196 294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Реализация Плана мероприятий по обеспечению прав и улучшению качества жизни инвалидов в Республике Казахстан на 2012 – 2018 годы</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27 340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замене и настройке речевых процессоров к кохлеарнымимплантам</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82 154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067</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Капитальные расходы подведомственных государственных учреждений и организаций</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1 172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Целевые текущие трансферты из местных бюджетов</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212 307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внутренней политики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35 793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077</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Реализация Плана мероприятий по обеспечению прав и улучшению качества жизни инвалидов в Республике Казахстан на 2012 – 2018 годы</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35 793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по инспекции труда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60 601</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реализации государственной политики в области регулирования трудовых отношений на местном уровне</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59 613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Капитальные расходы государственного органа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988</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строительства, пассажирского транспорта и автомобильных дорог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31 460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076</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Целевые текущие трансферты бюджетам районов (городов областного значения) на реализацию Плана мероприятий по обеспечению прав и улучшению качества жизни инвалидов в Республике Казахстан на 2012 – 2018 годы</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31 460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Жилищно-коммунальное хозяйство</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8 801 989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здравоохранения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275 936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Ремонт объектов в рамках развития городов и сельских населенных пунктов по Дорожной карте занятости 2020</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275 936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координации занятости и социальных программ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7 611</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Ремонт объектов в рамках развития городов и сельских населенных пунктов по Дорожной карте занятости 2020</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7 611</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образования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1 403 732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062</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Целевые текущие трансферты бюджетам районов (городов областного значения) на развитие городов и сельских населенных пунктов в рамках Дорожной карты занятости 2020</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1 199 898</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064</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Ремонт объектов в рамках развития городов и сельских населенных пунктов по Дорожной карте занятости 2020</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203 834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культуры, архивов и документации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183 963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Целевые текущие трансферты бюджетам районов (городов областного значения) на развитие городов и сельских населенных пунктов в рамках Дорожной карты занятости 2020</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174 394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Ремонт объектов в рамках развития городов и сельских населенных пунктов по Дорожной карте занятости 2020</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9 569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энергетики и жилищно-коммунального хозяйства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38 116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042</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Целевые текущие трансферты бюджетам районов (городов областного значения) на развитие городов и сельских населенных пунктов в рамках Дорожной карты занятости 2020</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38 116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строительства, пассажирского транспорта и автомобильных дорог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4 518 574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Целевые трансферты на развитие бюджетам районов (городов областного значения) на проектирование и (или) строительство, реконструкцию жилья коммунального жилищного фонда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749 731</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Целевые трансферты на развитие бюджетам районов (городов областного значения) на проектирование, развитие и (или) обустройство инженерно-коммуникационной инфраструктуры</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3 641 948</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Целевые текущие трансферты бюджетам районов (городов областного значения) на развитие городов и сельских населенных пунктов в рамках Дорожной карты занятости 2020</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126 895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физической культуры и спорта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10 080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Целевые текущие трансферты бюджетам районов (городов областного значения) на развитие городов и сельских населенных пунктов в рамках Дорожной карты занятости 2020</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6 670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Ремонт объектов в рамках развития городов и сельских населенных пунктов по Дорожной карте занятости 2020</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3 410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энергетики и жилищно-коммунального хозяйства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1 421 186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реализации государственной политики на местном уровне в области энергетики и жилищно-коммунального хозяйства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63 943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Капитальные расходы государственного органа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1 088</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Целевые трансферты на развитие бюджетам районов (городов областного значения) на развитие системы водоснабжения и водоотведения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185 618</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Целевые трансферты на развитие бюджетам районов (городов областного значения) на развитие коммунального хозяйства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117 436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Субсидирование стоимости услуг по подаче питьевой воды из особо важных групповых и локальных систем водоснабжения, являющихся безальтернативными источниками питьевого водоснабжения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18 989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Развитие коммунального хозяйства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32 822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Целевые текущие трансферты из местных бюджетов</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826 576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Целевые трансферты на развитие из местных бюджетов</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174 714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строительства, пассажирского транспорта и автомобильных дорог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941 324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068</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Целевые трансферты на развитие бюджетам районов (городов областного значения) на развитие системы водоснабжения и водоотведения в сельских населенных пунктах</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941 324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энергетики и жилищно-коммунального хозяйства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1 467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040</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Целевые текущие трансферты бюджетам районов (городов областного значения) на проведение профилактической дезинсекции и дератизации (за исключением дезинсекции и дератизации на территории природных очагов инфекционных и паразитарных заболеваний, а также в очагах инфекционных и паразитарных заболеваний)</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1 467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Культура, спорт, туризм и информационное пространство</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7 734 682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культуры, архивов и документации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1 185 458</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Поддержка культурно-досуговой работы</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242 719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Обеспечение сохранности историко-культурного наследия и доступа к ним</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373 283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Поддержка театрального и музыкального искусства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569 456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строительства, пассажирского транспорта и автомобильных дорог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422 754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Развитие объектов культуры</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422 754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физической культуры и спорта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4 405 381</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реализации государственной политики на местном уровне в сфере физической культуры и спорта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45 545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Проведение спортивных соревнований на областном уровне</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230 790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Подготовка и участие членов областных сборных команд по различным видам спорта на республиканских и международных спортивных соревнованиях</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3 065 119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Капитальные расходы подведомственных государственных учреждений и организаций</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121 594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Целевые текущие трансферты из местных бюджетов</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942 333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внутренней политики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609 237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проведению государственной информационной политики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609 237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по развитию языков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139 998</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реализации государственной политики на местном уровне в области развития языков</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33 917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Развитие государственного языка и других языков народа Казахстана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105 942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Капитальные расходы государственного органа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культуры, архивов и документации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422 577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Обеспечение функционирования областных библиотек</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155 852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Обеспечение сохранности архивного фонда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266 725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предпринимательства и индустриально-инновационного развития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26 596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Регулирование туристской деятельности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26 596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внутренней политики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216 992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реализации государственной внутренней политики на местном уровне</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180 041</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Капитальные расходы государственного органа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35 165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Капитальные расходы подведомственных государственных учреждений и организаций</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1 786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культуры, архивов и документации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194 521</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реализации государственной политики на местном уровне в области культуры и управления архивным делом</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64 657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Капитальные расходы подведомственных государственных учреждений и организаций</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54 117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Целевые текущие трансферты из местных бюджетов</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75 747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по вопросам молодежной политики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111 168</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реализации молодежной политики на местном уровне</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61 954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Капитальные расходы государственного органа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Реализация мероприятий в сфере молодежной политики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30 835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Капитальные расходы подведомственных государственных учреждений и организаций</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Целевые текущие трансферты из местных бюджетов</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18 254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Топливно-энергетический комплекс и недропользование</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908 160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энергетики и жилищно-коммунального хозяйства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65 796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Развитие теплоэнергетической системы</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65 796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строительства, пассажирского транспорта и автомобильных дорог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536 273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202</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Организация и проведение поисково-разведочных работ на подземные воды для хозяйственно-питьевого водоснабжения населенных пунктов</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536 273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энергетики и жилищно-коммунального хозяйства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306 091</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071</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Развитие газотранспортной системы</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306 091</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17 058 197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сельского хозяйства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14 322 314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реализации государственной политики на местном уровне в сфере сельского хозяйства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217 913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Поддержка семеноводства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230 678</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Капитальные расходы государственного органа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7 530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Обезвреживание пестицидов (ядохимикатов)</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Субсидирование повышения урожайности и качества продукции растениеводства, удешевление стоимости горюче-смазочных материалов и других товарно-материальных ценностей, необходимых для проведения весенне-полевых и уборочных работ, путем субсидирования производства приоритетных культур</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763 712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Мероприятия по борьбе с вредными организмами сельскохозяйственных культур</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8 990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Централизованный закуп ветеринарных препаратов по профилактике и диагностике энзоотических болезней животных, услуг по их профилактике и диагностике, организация их хранения и транспортировки (доставки) местным исполнительным органам районов (городов областного значения)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210 094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Удешевление сельхозтоваропроизводителям стоимости гербицидов, биоагентов (энтомофагов) и биопрепаратов, предназначенных для обработки сельскохозяйственных культур в целях защиты растений</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33 000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Определение сортовых и посевных качеств семенного и посадочного материала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63 462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Государственный учет и регистрация тракторов, прицепов к ним, самоходных сельскохозяйственных, мелиоративных и дорожно-строительных машин и механизмов</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378</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Субсидирование стоимости удобрений (за исключением органических)</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700 000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Субсидирование затрат перерабатывающих предприятий на закуп сельскохозяйственной продукции для производства продуктов ее глубокой переработки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816 568</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050</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Возмещение части расходов, понесенных субъектом агропромышленного комплекса, при инвестиционных вложениях</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3 070 772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Субсидирование развития племенного животноводства, повышение продуктивности и качества продукции животноводства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7 555 612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055</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Субсидирование процентной ставки по кредитным и лизинговым обязательствам в рамках направления по финансовому оздоровлению субъектов агропромышленного комплекса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306 099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056</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Субсидирование ставок вознаграждения по кредитам, а также лизингу технологического оборудования и сельскохозяйственной техники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150 629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Целевые текущие трансферты из местных бюджетов</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186 342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строительства, пассажирского транспорта и автомобильных дорог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1 841</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Развитие объектов сельского хозяйства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1 841</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ветеринарии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159 901</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реализации государственной политики на местном уровне в сфере ветеринарии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9 981</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Централизованный закуп ветеринарных препаратов по профилактике и диагностике энзоотических болезней животных, услуг по их профилактике и диагностике, организация их хранения и транспортировки (доставки) местным исполнительным органам районов (городов областного значения)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53 335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Целевые текущие трансферты из местных бюджетов</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96 585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природных ресурсов и регулирования природопользования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303 535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Установление водоохранных зон и полос водных объектов</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14 697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Обеспечение функционирования водохозяйственных сооружений, находящихся в коммунальной собственности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112 561</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Восстановление особо аварийных водохозяйственных сооружений и гидромелиоративных систем</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176 277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природных ресурсов и регулирования природопользования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888 039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Охрана, защита, воспроизводство лесов и лесоразведение</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881 428</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Охрана животного мира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6 611</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природных ресурсов и регулирования природопользования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145 359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реализации государственной политики в сфере охраны окружающей среды на местном уровне</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88 314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Мероприятия по охране окружающей среды</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23 431</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Капитальные расходы государственного органа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Капитальные расходы подведомственных государственных учреждений и организаций</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33 430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строительства, пассажирского транспорта и автомобильных дорог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18 999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Развитие объектов охраны окружающей среды</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18 999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земельных отношений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191 358</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реализации государственной политики в области регулирования земельных отношений на территории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39 668</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Регулирование земельных отношений</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35 095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Капитальные расходы государственного органа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1 395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Целевые текущие трансферты из местных бюджетов</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115 200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725</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по контролю за использованием и охраной земель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38 116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реализации государственной политики на местном уровне в сфере контроля за использованием и охраной земель</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38 116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сельского хозяйства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972 669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транспортировке ветеринарных препаратов до пункта временного хранения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7 490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035</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Формирование региональных стабилизационных фондов продовольственных товаров</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917 000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Целевые текущие трансферты бюджетам районов (городов областного значения) на содержание подразделений местных исполнительных органов агропромышленного комплекса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48 179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719</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ветеринарии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16 066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052</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Целевые текущие трансферты бюджетам районов (городов областного значения) на содержание подразделений местных исполнительных органов агропромышленного комплекса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16 066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Промышленность, архитектурная, градостроительная и строительная деятельность</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120 832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архитектуры и градостроительства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81 842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реализации государственной политики в области архитектуры и градостроительства на местном уровне</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27 313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Капитальные расходы государственного органа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1 903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Целевые текущие трансферты из местных бюджетов</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52 626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724</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государственного архитектурно-строительного контроля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38 990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реализации государственной политики на местном уровне в сфере государственного архитектурно-строительного контроля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38 990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Транспорт и коммуникации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4 130 564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строительства, пассажирского транспорта и автомобильных дорог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3 792 645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Обеспечение функционирования автомобильных дорог</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536 404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Целевые трансферты на развитие бюджетам районов (городов областного значения) на развитие транспортной инфраструктуры</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740 341</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042</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Развитие транспортной инфраструктуры</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101 350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082</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Капитальный и средний ремонт автомобильных дорог областного значения и улиц населенных пунктов</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2 414 550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строительства, пассажирского транспорта и автомобильных дорог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337 919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Субсидирование пассажирских перевозок по социально значимым межрайонным (междугородним) сообщениям</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337 919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Прочие</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22 344 855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предпринимательства и индустриально-инновационного развития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2 172 811</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Поддержка частного предпринимательства в рамках Единой программы поддержки и развития бизнеса "Дорожная карта бизнеса 2020</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34 000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Субсидирование процентной ставки по кредитам в рамках Единой программы поддержки и развития бизнеса "Дорожная карта бизнеса 2020</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1 982 176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Частичное гарантирование кредитов малому и среднему бизнесу в рамках Единой программы поддержки и развития бизнеса "Дорожная карта бизнеса 2020</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156 635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энергетики и жилищно-коммунального хозяйства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640 936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Развитие индустриальной инфраструктуры в рамках Единой программы поддержки и развития бизнеса "Дорожная карта бизнеса 2020</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640 936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финансов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19 406 608</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Резерв местного исполнительного органа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335 200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Целевые текущие трансферты бюджетам районов (городов областного значения) на повышение уровня оплаты труда административных государственных служащих</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887 864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055</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Целевые текущие трансферты бюджетам районов (городов областного значения) для перехода на новую модель системы оплаты труда гражданских служащих, финансируемых из местных бюджетов, а также выплаты им ежемесячной надбавки за особые условия труда к должностным окладам</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15 845 598</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056</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Целевые текущие трансферты бюджетам районов (городов областного значения) на обеспечение компенсации потерь местных бюджетов и экономической стабильности регионов</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2 337 946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экономики и бюджетного планирования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Разработка или корректировка, а также проведение необходимых экспертиз технико-экономических обоснований местных бюджетных инвестиционных проектов и конкурсных документаций проектов государственно-частного партнерства, концессионных проектов, консультативное сопровождение проектов государственно-частного партнерства и концессионных проектов</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предпринимательства и индустриально-инновационного развития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122 500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реализации государственной политики на местном уровне в области развития предпринимательства и индустриально-инновационной деятельности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122 134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Капитальные расходы государственного органа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Обслуживание долга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1 865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финансов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1 865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Обслуживание долга местных исполнительных органов по выплате вознаграждений и иных платежей по займам из республиканского бюджета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1 865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Трансферты</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51 643 885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финансов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51 643 885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51 141 313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Возврат неиспользованных (недоиспользованных) целевых трансфертов</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110 634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051</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Трансферты органам местного самоуправления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382 466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Возврат сумм неиспользованных (недоиспользованных) целевых трансфертов, выделенных из республиканского бюджета за счет целевого трансферта из Национального фонда Республики Казахстан</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9 472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Чистое бюджетное кредитование</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10 550 816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Бюджетные кредиты</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11 399 670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Социальная помощь и социальное обеспечение</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3 225 904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предпринимательства и индустриально-инновационного развития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3 225 904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Предоставление бюджетных кредитов для содействия развитию предпринимательства на селе в рамках Дорожной карты занятости 2020</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3 225 904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Жилищно-коммунальное хозяйство</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7 258 386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строительства, пассажирского транспорта и автомобильных дорог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3 657 551</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Кредитование бюджетов районов (городов областного значения) на проектирование и (или) строительство жилья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3 657 551</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энергетики и жилищно-коммунального хозяйства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3 600 835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Кредитование бюджетов районов (городов областного значения) на реконструкцию и строительство систем тепло-, водоснабжения и водоотведения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3 600 835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480 406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сельского хозяйства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480 406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025</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Бюджетные кредиты местным исполнительным органам для реализации мер социальной поддержки специалистов</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480 406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Прочие</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434 974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предпринимательства и индустриально-инновационного развития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434 974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Кредитование АО "Фонд развития предпринимательства "Даму" на реализацию государственной инвестиционной политики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250 000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069</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Кредитование на содействие развитию предпринимательства в моногородах, малых городах и сельских населенных пунктах</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184 974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2"/>
        <w:gridCol w:w="2457"/>
        <w:gridCol w:w="1012"/>
        <w:gridCol w:w="2826"/>
        <w:gridCol w:w="499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Категория Наименование</w:t>
            </w:r>
            <w:r>
              <w:br/>
            </w:r>
            <w:r>
              <w:rPr>
                <w:rFonts w:ascii="Times New Roman"/>
                <w:b w:val="false"/>
                <w:i w:val="false"/>
                <w:color w:val="000000"/>
                <w:sz w:val="20"/>
              </w:rPr>
              <w:t xml:space="preserve"> Класс</w:t>
            </w:r>
            <w:r>
              <w:br/>
            </w:r>
            <w:r>
              <w:rPr>
                <w:rFonts w:ascii="Times New Roman"/>
                <w:b w:val="false"/>
                <w:i w:val="false"/>
                <w:color w:val="000000"/>
                <w:sz w:val="20"/>
              </w:rPr>
              <w:t xml:space="preserve"> Подкласс</w:t>
            </w:r>
            <w:r>
              <w:br/>
            </w:r>
            <w:r>
              <w:rPr>
                <w:rFonts w:ascii="Times New Roman"/>
                <w:b w:val="false"/>
                <w:i w:val="false"/>
                <w:color w:val="000000"/>
                <w:sz w:val="20"/>
              </w:rPr>
              <w:t>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Сумма, тысяч тенге</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Погашение бюджетных кредитов</w:t>
            </w:r>
            <w:r>
              <w:br/>
            </w:r>
            <w:r>
              <w:rPr>
                <w:rFonts w:ascii="Times New Roman"/>
                <w:b w:val="false"/>
                <w:i w:val="false"/>
                <w:color w:val="000000"/>
                <w:sz w:val="20"/>
              </w:rPr>
              <w:t>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848 854</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Погашение бюджетных кредитов</w:t>
            </w:r>
            <w:r>
              <w:br/>
            </w:r>
            <w:r>
              <w:rPr>
                <w:rFonts w:ascii="Times New Roman"/>
                <w:b w:val="false"/>
                <w:i w:val="false"/>
                <w:color w:val="000000"/>
                <w:sz w:val="20"/>
              </w:rPr>
              <w:t>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848 854</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Погашение бюджетных кредитов, выданных из государственного бюджета</w:t>
            </w:r>
            <w:r>
              <w:br/>
            </w:r>
            <w:r>
              <w:rPr>
                <w:rFonts w:ascii="Times New Roman"/>
                <w:b w:val="false"/>
                <w:i w:val="false"/>
                <w:color w:val="000000"/>
                <w:sz w:val="20"/>
              </w:rPr>
              <w:t>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781 890</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Возврат сумм бюджетных кредитов</w:t>
            </w:r>
            <w:r>
              <w:br/>
            </w:r>
            <w:r>
              <w:rPr>
                <w:rFonts w:ascii="Times New Roman"/>
                <w:b w:val="false"/>
                <w:i w:val="false"/>
                <w:color w:val="000000"/>
                <w:sz w:val="20"/>
              </w:rPr>
              <w:t>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66 964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2"/>
        <w:gridCol w:w="1990"/>
        <w:gridCol w:w="1990"/>
        <w:gridCol w:w="2875"/>
        <w:gridCol w:w="404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Функциональная группа</w:t>
            </w:r>
            <w:r>
              <w:br/>
            </w:r>
            <w:r>
              <w:rPr>
                <w:rFonts w:ascii="Times New Roman"/>
                <w:b w:val="false"/>
                <w:i w:val="false"/>
                <w:color w:val="000000"/>
                <w:sz w:val="20"/>
              </w:rPr>
              <w:t>
</w:t>
            </w:r>
          </w:p>
        </w:tc>
        <w:tc>
          <w:tcPr>
            <w:tcW w:w="4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Сумма, тысяч тенге</w:t>
            </w: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Администратор бюджетных программ</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Программа</w:t>
            </w: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w:t>
            </w: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Сальдо по операциям с финансовыми активами</w:t>
            </w: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577 026</w:t>
            </w: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Приобретение финансовых активов</w:t>
            </w: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577 026</w:t>
            </w: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Прочие</w:t>
            </w: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577 026</w:t>
            </w: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финансов области</w:t>
            </w: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556 026</w:t>
            </w: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Формирование или увеличение уставного капитала юридических лиц</w:t>
            </w: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556 026</w:t>
            </w: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энергетики и жилищно-коммунального хозяйства области</w:t>
            </w: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21 000</w:t>
            </w:r>
            <w:r>
              <w:br/>
            </w:r>
            <w:r>
              <w:rPr>
                <w:rFonts w:ascii="Times New Roman"/>
                <w:b w:val="false"/>
                <w:i w:val="false"/>
                <w:color w:val="000000"/>
                <w:sz w:val="20"/>
              </w:rPr>
              <w:t>
</w:t>
            </w:r>
          </w:p>
        </w:tc>
      </w:tr>
      <w:tr>
        <w:trPr>
          <w:trHeight w:val="30" w:hRule="atLeast"/>
        </w:trPr>
        <w:tc>
          <w:tcPr>
            <w:tcW w:w="1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065</w:t>
            </w: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Формирование или увеличение уставного капитала юридических лиц</w:t>
            </w:r>
            <w:r>
              <w:br/>
            </w:r>
            <w:r>
              <w:rPr>
                <w:rFonts w:ascii="Times New Roman"/>
                <w:b w:val="false"/>
                <w:i w:val="false"/>
                <w:color w:val="000000"/>
                <w:sz w:val="20"/>
              </w:rPr>
              <w:t>
</w:t>
            </w:r>
          </w:p>
        </w:tc>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21 000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
        <w:gridCol w:w="597"/>
        <w:gridCol w:w="597"/>
        <w:gridCol w:w="3816"/>
        <w:gridCol w:w="669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Сумма, тысяч тенге</w:t>
            </w: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Дефицит (профицит) бюджета</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-10 509 622</w:t>
            </w:r>
            <w:r>
              <w:br/>
            </w:r>
            <w:r>
              <w:rPr>
                <w:rFonts w:ascii="Times New Roman"/>
                <w:b w:val="false"/>
                <w:i w:val="false"/>
                <w:color w:val="000000"/>
                <w:sz w:val="20"/>
              </w:rPr>
              <w:t>
</w:t>
            </w:r>
          </w:p>
        </w:tc>
      </w:tr>
      <w:tr>
        <w:trPr>
          <w:trHeight w:val="30" w:hRule="atLeast"/>
        </w:trPr>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Финансирование дефицита (использование профицита) бюджета</w:t>
            </w:r>
            <w:r>
              <w:br/>
            </w:r>
            <w:r>
              <w:rPr>
                <w:rFonts w:ascii="Times New Roman"/>
                <w:b w:val="false"/>
                <w:i w:val="false"/>
                <w:color w:val="000000"/>
                <w:sz w:val="20"/>
              </w:rPr>
              <w:t>
</w:t>
            </w:r>
          </w:p>
        </w:tc>
        <w:tc>
          <w:tcPr>
            <w:tcW w:w="6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10 509 622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3"/>
        <w:gridCol w:w="1785"/>
        <w:gridCol w:w="1043"/>
        <w:gridCol w:w="1417"/>
        <w:gridCol w:w="7012"/>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Категория</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w:t>
            </w:r>
            <w:r>
              <w:br/>
            </w:r>
            <w:r>
              <w:rPr>
                <w:rFonts w:ascii="Times New Roman"/>
                <w:b w:val="false"/>
                <w:i w:val="false"/>
                <w:color w:val="000000"/>
                <w:sz w:val="20"/>
              </w:rPr>
              <w:t>
</w:t>
            </w:r>
          </w:p>
        </w:tc>
        <w:tc>
          <w:tcPr>
            <w:tcW w:w="70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Сумма, тысяч тенге</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Класс</w:t>
            </w: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Подкласс</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Поступления займов</w:t>
            </w: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11 063 947</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Внутренние государственные займы</w:t>
            </w: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11 063 947</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Государственные эмиссионные ценные бумаги</w:t>
            </w: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3 000 000</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Договоры займа</w:t>
            </w: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8 063 947</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Используемые остатки бюджетных средств</w:t>
            </w:r>
            <w:r>
              <w:br/>
            </w:r>
            <w:r>
              <w:rPr>
                <w:rFonts w:ascii="Times New Roman"/>
                <w:b w:val="false"/>
                <w:i w:val="false"/>
                <w:color w:val="000000"/>
                <w:sz w:val="20"/>
              </w:rPr>
              <w:t>
</w:t>
            </w:r>
          </w:p>
        </w:tc>
        <w:tc>
          <w:tcPr>
            <w:tcW w:w="7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271 007</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7"/>
        <w:gridCol w:w="2038"/>
        <w:gridCol w:w="2038"/>
        <w:gridCol w:w="2645"/>
        <w:gridCol w:w="414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Функциональная группа         Наименование </w:t>
            </w:r>
            <w:r>
              <w:br/>
            </w:r>
            <w:r>
              <w:rPr>
                <w:rFonts w:ascii="Times New Roman"/>
                <w:b w:val="false"/>
                <w:i w:val="false"/>
                <w:color w:val="000000"/>
                <w:sz w:val="20"/>
              </w:rPr>
              <w:t>
</w:t>
            </w:r>
          </w:p>
        </w:tc>
        <w:tc>
          <w:tcPr>
            <w:tcW w:w="41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Сумма, тысяч тенге</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Администратор бюджетных программ</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                       Программа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Погашение займов</w:t>
            </w:r>
            <w:r>
              <w:br/>
            </w:r>
            <w:r>
              <w:rPr>
                <w:rFonts w:ascii="Times New Roman"/>
                <w:b w:val="false"/>
                <w:i w:val="false"/>
                <w:color w:val="000000"/>
                <w:sz w:val="20"/>
              </w:rPr>
              <w:t>
</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825 332</w:t>
            </w: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финансов области</w:t>
            </w:r>
            <w:r>
              <w:br/>
            </w:r>
            <w:r>
              <w:rPr>
                <w:rFonts w:ascii="Times New Roman"/>
                <w:b w:val="false"/>
                <w:i w:val="false"/>
                <w:color w:val="000000"/>
                <w:sz w:val="20"/>
              </w:rPr>
              <w:t>
</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825 332</w:t>
            </w: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Погашение долга местного исполнительного органа перед вышестоящим бюджетом</w:t>
            </w:r>
            <w:r>
              <w:br/>
            </w:r>
            <w:r>
              <w:rPr>
                <w:rFonts w:ascii="Times New Roman"/>
                <w:b w:val="false"/>
                <w:i w:val="false"/>
                <w:color w:val="000000"/>
                <w:sz w:val="20"/>
              </w:rPr>
              <w:t>
</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758 369</w:t>
            </w:r>
            <w:r>
              <w:br/>
            </w:r>
            <w:r>
              <w:rPr>
                <w:rFonts w:ascii="Times New Roman"/>
                <w:b w:val="false"/>
                <w:i w:val="false"/>
                <w:color w:val="000000"/>
                <w:sz w:val="20"/>
              </w:rPr>
              <w:t>
</w:t>
            </w:r>
          </w:p>
        </w:tc>
      </w:tr>
      <w:tr>
        <w:trPr>
          <w:trHeight w:val="30" w:hRule="atLeast"/>
        </w:trPr>
        <w:tc>
          <w:tcPr>
            <w:tcW w:w="1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2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Возврат неиспользованных бюджетных кредитов, выданных из республиканского бюджета</w:t>
            </w:r>
            <w:r>
              <w:br/>
            </w:r>
            <w:r>
              <w:rPr>
                <w:rFonts w:ascii="Times New Roman"/>
                <w:b w:val="false"/>
                <w:i w:val="false"/>
                <w:color w:val="000000"/>
                <w:sz w:val="20"/>
              </w:rPr>
              <w:t>
</w:t>
            </w:r>
          </w:p>
        </w:tc>
        <w:tc>
          <w:tcPr>
            <w:tcW w:w="4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66 963</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решению Жамбылского</w:t>
            </w:r>
            <w:r>
              <w:br/>
            </w:r>
            <w:r>
              <w:rPr>
                <w:rFonts w:ascii="Times New Roman"/>
                <w:b w:val="false"/>
                <w:i w:val="false"/>
                <w:color w:val="000000"/>
                <w:sz w:val="20"/>
              </w:rPr>
              <w:t>областного маслихата № 43-3</w:t>
            </w:r>
            <w:r>
              <w:br/>
            </w:r>
            <w:r>
              <w:rPr>
                <w:rFonts w:ascii="Times New Roman"/>
                <w:b w:val="false"/>
                <w:i w:val="false"/>
                <w:color w:val="000000"/>
                <w:sz w:val="20"/>
              </w:rPr>
              <w:t>от 14 декабря 2015 года</w:t>
            </w:r>
          </w:p>
        </w:tc>
      </w:tr>
    </w:tbl>
    <w:bookmarkStart w:name="z439" w:id="1"/>
    <w:p>
      <w:pPr>
        <w:spacing w:after="0"/>
        <w:ind w:left="0"/>
        <w:jc w:val="left"/>
      </w:pPr>
      <w:r>
        <w:rPr>
          <w:rFonts w:ascii="Times New Roman"/>
          <w:b/>
          <w:i w:val="false"/>
          <w:color w:val="000000"/>
        </w:rPr>
        <w:t xml:space="preserve"> Областной бюджет на 2017 год</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9"/>
        <w:gridCol w:w="821"/>
        <w:gridCol w:w="479"/>
        <w:gridCol w:w="6955"/>
        <w:gridCol w:w="356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Категория</w:t>
            </w: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w:t>
            </w:r>
            <w:r>
              <w:br/>
            </w:r>
            <w:r>
              <w:rPr>
                <w:rFonts w:ascii="Times New Roman"/>
                <w:b w:val="false"/>
                <w:i w:val="false"/>
                <w:color w:val="000000"/>
                <w:sz w:val="20"/>
              </w:rPr>
              <w:t>
</w:t>
            </w:r>
          </w:p>
        </w:tc>
        <w:tc>
          <w:tcPr>
            <w:tcW w:w="3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Сумма, тысяч тенге</w:t>
            </w: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Класс</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Подкласс</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Доходы</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155 813 069</w:t>
            </w: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Налоговые поступления</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17 032 800</w:t>
            </w: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Подоходный налог</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8 486 021</w:t>
            </w: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Индивидуальный подоходный налог</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8 486 021</w:t>
            </w: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Социальный налог</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6 773 586</w:t>
            </w: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Социальный налог</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6 773 586</w:t>
            </w: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Внутренние налоги на товары, работы и услуги</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1 773 193</w:t>
            </w: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Поступления за использование природных и других ресурсов</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1 773 152</w:t>
            </w: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Сборы за ведение предпринимательской и профессиональной деятельности</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w:t>
            </w: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Неналоговые поступления</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902 800</w:t>
            </w: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Доходы от государственной собственности</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48 800</w:t>
            </w: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Поступления части чистого дохода государственных предприятий</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18 000</w:t>
            </w: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Дивиденды на государственные пакеты акций, находящиеся в государственной собственности</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1 200</w:t>
            </w: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Доходы на доли участия в юридических лицах, находящиеся в государственной собственности</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Доходы от аренды имущества, находящегося в государственной собственности</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28 050</w:t>
            </w: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Вознаграждения по кредитам, выданным из государственного бюджета</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850 000</w:t>
            </w: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 за исключением поступлений от организаций нефтяного сектора</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850 000</w:t>
            </w: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Прочие неналоговые поступления</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4 000</w:t>
            </w: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Прочие неналоговые поступления</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4 000</w:t>
            </w: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Поступления от продажи основного капитала</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7 500</w:t>
            </w: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Продажа государственного имущества, закрепленного за государственными учреждениями</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7 500</w:t>
            </w: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Продажа государственного имущества, закрепленного за государственными учреждениями</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7 500</w:t>
            </w: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Поступления трансфертов</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137 869 969</w:t>
            </w: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Трансферты из вышестоящих органов государственного управления</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137 869 969</w:t>
            </w: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Трансферты из республиканского бюджета</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137 869 969</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953"/>
        <w:gridCol w:w="953"/>
        <w:gridCol w:w="6806"/>
        <w:gridCol w:w="291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Функциональная группа</w:t>
            </w:r>
            <w:r>
              <w:br/>
            </w:r>
            <w:r>
              <w:rPr>
                <w:rFonts w:ascii="Times New Roman"/>
                <w:b w:val="false"/>
                <w:i w:val="false"/>
                <w:color w:val="000000"/>
                <w:sz w:val="20"/>
              </w:rPr>
              <w:t>
</w:t>
            </w:r>
          </w:p>
        </w:tc>
        <w:tc>
          <w:tcPr>
            <w:tcW w:w="2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Сумма, тысяч тенге</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Администратор бюджетных программ</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Программа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Затраты</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154 813 072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Государственные услуги общего характера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1 927 796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Аппарат маслихата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55 326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обеспечению деятельности маслихата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55 326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Аппарат акима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609 144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обеспечению деятельности акима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549 904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Обеспечение деятельности Ассамблеи народа Казахстана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59 240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Ревизионная комиссия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218 262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обеспечению деятельности ревизионной комиссии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218 262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Капитальные расходы государственного органа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финансов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108 534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реализации государственной политики в области исполнения местного бюджета и управления коммунальной собственностью</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104 789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Приватизация, управление коммунальным имуществом, постприватизационная деятельность и регулирование споров, связанных с этим</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3 745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экономики и бюджетного планирования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92 527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реализации государственной политики в области формирования и развития экономической политики, системы государственного планирования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92 527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по делам религий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48 407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реализации государственной политики в сфере религиозной деятельности на местном уровне</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19 369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Изучение и анализ религиозной ситуации в регионе</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29 038</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строительства, пассажирского транспорта и автомобильных дорог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795 596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реализации государственной политики на местном уровне в области строительства, транспорта и коммуникаций</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84 646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Целевые трансферты на развитие из местных бюджетов</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710 950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Оборона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361 976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Аппарат акима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117 050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Мероприятия в рамках исполнения всеобщей воинской обязанности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43 269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Подготовка территориальной обороны и территориальная оборона областного масштаба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73 781</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Аппарат акима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6 850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Мобилизационная подготовка и мобилизация областного масштаба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6 850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строительства, пассажирского транспорта и автомобильных дорог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227 376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Развитие объектов мобилизационной подготовки и чрезвычайных ситуаций</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227 376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Территориальный орган, уполномоченных органов в области чрезвычайных ситуаций природного и техногенного характера, гражданской обороны, финансируемый из областного бюджета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10 700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Мероприятия гражданской обороны областного масштаба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3 210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Предупреждение и ликвидация чрезвычайных ситуаций областного масштаба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7 490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Общественный порядок, безопасность, правовая, судебная, уголовно-исполнительная деятельность</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5 822 939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Исполнительный орган внутренних дел, финансируемый из областного бюджета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5 472 939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реализации государственной политики в области обеспечения охраны общественного порядка и безопасности на территории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5 299 088</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Поощрение граждан, участвующих в охране общественного порядка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1 054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размещению лиц, не имеющих определенного места жительства и документов</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39 246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Организация содержания лиц, арестованных в административном порядке</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18 595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Организация содержания служебных животных</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114 956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строительства, пассажирского транспорта и автомобильных дорог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350 000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Развитие объектов органов внутренних дел</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350 000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Образование</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21 917 066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образования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6 407 924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Целевые текущие трансферты бюджетам районов (городов областного значения) на реализацию государственного образовательного заказа в дошкольных организациях образования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6 407 924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строительства, пассажирского транспорта и автомобильных дорог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311 712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Целевые трансферты на развитие бюджетам районов (городов областного значения) на строительство и реконструкцию объектов дошкольного воспитания и обучения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311 712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образования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2 038 575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Общеобразовательное обучение по специальным образовательным учебным программам</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1 290 598</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Общеобразовательное обучение одаренных детей в специализированных организациях образования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747 977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строительства, пассажирского транспорта и автомобильных дорог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3 398 851</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Целевые трансферты на развитие бюджетам районов (городов областного значения) на строительство и реконструкцию объектов начального, основного среднего и общего среднего образования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3 162 727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Строительство и реконструкция объектов начального, основного среднего и общего среднего образования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236 124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физической культуры и спорта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1 376 218</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Дополнительное образование для детей и юношества по спорту</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963 965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Общеобразовательное обучение одаренных в спорте детей в специализированных организациях образования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412 253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здравоохранения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373 849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Подготовка специалистов в организациях технического и профессионального, послесреднего образования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373 849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образования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5 187 563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Подготовка специалистов в организациях технического и профессионального образования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5 187 563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строительства, пассажирского транспорта и автомобильных дорог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413 333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Строительство и реконструкция объектов технического и профессионального, послесреднего образования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413 333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здравоохранения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39 055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Повышение квалификации и переподготовка кадров</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39 055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здравоохранения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68 944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034</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Капитальные расходы государственных организаций образования системы здравоохранения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68 944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образования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2 301 042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реализации государственной политики на местном уровне в области образования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124 368</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Информатизация системы образования в областных государственных учреждениях образования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17 494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Приобретение и доставка учебников, учебно-методических комплексов для областных государственных учреждений образования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50 094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Проведение школьных олимпиад, внешкольных мероприятий и конкурсов областного масштаба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168 773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Обследование психического здоровья детей и подростков и оказание психолого-медико-педагогической консультативной помощи населению</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20 722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Реабилитация и социальная адаптация детей и подростков с проблемами в развитии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48 677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Присуждение грантов областным государственным учреждениям образования за высокие показатели работы</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19 567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Методическая работа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45 246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Целевые текущие трансферты из местных бюджетов</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1 806 101</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Здравоохранение</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35 758 022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здравоохранения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366 551</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Оказание стационарной и стационарозамещающей медицинской помощи субъектами здравоохранения по направлению специалистов первичной медико-санитарной помощи и медицинских организаций, за исключением оказываемой за счет средств республиканского бюджета и субъектами здравоохранения районного значения и села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366 551</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здравоохранения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891 054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Производство крови, ее компонентов и препаратов для местных организаций здравоохранения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603 742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охране материнства и детства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231 500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Пропаганда здорового образа жизни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54 462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Приобретение тест-систем для проведения дозорного эпидемиологического надзора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1 350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строительства, пассажирского транспорта и автомобильных дорог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1 013 979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Строительство и реконструкция объектов здравоохранения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1 013 979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здравоохранения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10 183 871</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Оказание медицинской помощи лицам, страдающим туберкулезом, инфекционными заболеваниями, психическими расстройствами и расстройствами поведения, в том числе связанные с употреблением психоактивных веществ</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5 258 242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Обеспечение больных туберкулезом противотуберкулезными препаратами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315 513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Обеспечение больных диабетом противодиабетическими препаратами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754 415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Обеспечение онкогематологических больных химиопрепаратами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125 946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Обеспечение лекарственными средствами больных с хронической почечной недостаточностью, аутоиммунными, орфанными заболеваниями, иммунодефицитными состояниями, а также больных после трансплантации органов</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490 552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Обеспечение факторами свертывания крови больных гемофилией</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338 555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Централизованный закуп и хранение вакцин и других медицинских иммунобиологических препаратов для проведения иммунопрофилактики населения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1 566 301</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Обеспечение тромболитическими препаратами больных с острым инфарктом миокарда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9 942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Оказание медицинской помощи онкологическим больным в рамках гарантированного объема бесплатной медицинской помощи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1 324 405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здравоохранения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20 619 258</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966 897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Проведение скрининговых исследований в рамках гарантированного объема бесплатной медицинской помощи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155 269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Оказание медицинской помощи населению субъектами здравоохранения районного значения и села и амбулаторно-поликлинической помощи в рамках гарантированного объема бесплатной медицинской помощи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18 804 369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Обеспечение лекарственными средствами на льготных условиях отдельных категорий граждан на амбулаторном уровне лечения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692 723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здравоохранения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1 254 073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Оказание скорой медицинской помощи и санитарная авиация, за исключением оказываемой за счет средств республиканского бюджета и субъектами здравоохранения районного значения и села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1 218 072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Областные базы спецмедснабжения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36 001</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здравоохранения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1 429 236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реализации государственной политики на местном уровне в области здравоохранения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132 393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Реализация мероприятий по профилактике и борьбе со СПИД в Республике Казахстан</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48 913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Обеспечение граждан бесплатным или льготным проездом за пределы населенного пункта на лечение</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27 141</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Информационно-аналитические услуги в области здравоохранения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65 139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Социальная поддержка медицинских и фармацевтических работников, направленных для работы в сельскую местность</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19 200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Содержание вновь вводимых объектов здравоохранения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74 186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Капитальные расходы медицинских организаций здравоохранения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1 062 264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Социальная помощь и социальное обеспечение</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3 453 566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координации занятости и социальных программ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2 100 397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Предоставление специальных социальных услуг для престарелых и инвалидов в медико-социальных учреждениях (организациях) общего типа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588 852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Предоставление специальных социальных услуг для инвалидов с психоневрологическими заболеваниями, в психоневрологических медико-социальных учреждениях (организациях)</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765 986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Предоставление специальных социальных услуг для престарелых, инвалидов, в том числе детей-инвалидов, в реабилитационных центрах</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216 529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Предоставление специальных социальных услуг для детей-инвалидов с психоневрологическими патологиями в детских психоневрологических медико-социальных учреждениях (организациях)</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259 244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Целевые текущие трансферты бюджетам районов (городов областного значения) на внедрение обусловленной денежной помощи по проекту Өрлеу</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269 786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образования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392 019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Социальное обеспечение сирот, детей, оставшихся без попечения родителей</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348 115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Социальная реабилитация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43 904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координации занятости и социальных программ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328 653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Социальная поддержка инвалидов</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328 653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координации занятости и социальных программ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547 333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реализации государственной политики на местном уровне в области обеспечения занятости и реализации социальных программ для населения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85 789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Целевые текущие трансферты бюджетам районов (городов областного значения) на введение стандартов оказания специальных социальных услуг</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13 300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Размещение государственного социального заказа в неправительственных организациях</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55 804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лицам из групп риска, попавшим в сложную ситуацию вследствие насилия или угрозы насилия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30 360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044</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Реализация миграционных мероприятий на местном уровне</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5 204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Целевые текущие трансферты бюджетам районов (городов областного значения) на реализацию Плана мероприятий по обеспечению прав и улучшению качества жизни инвалидов в Республике Казахстан на 2012 – 2018 годы</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214 163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Реализация Плана мероприятий по обеспечению прав и улучшению качества жизни инвалидов в Республике Казахстан на 2012 – 2018 годы</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87 675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замене и настройке речевых процессоров к кохлеарным имплантам</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55 038</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внутренней политики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38 298</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077</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Реализация Плана мероприятий по обеспечению прав и улучшению качества жизни инвалидов в Республике Казахстан на 2012 – 2018 годы</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38 298</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по инспекции труда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46 866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реализации государственной политики в области регулирования трудовых отношений на местном уровне</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46 866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Жилищно-коммунальное хозяйство</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5 908 785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здравоохранения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500 000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Ремонт объектов в рамках развития городов и сельских населенных пунктов по Дорожной карте занятости 2020</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500 000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образования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1 000 000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062</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Целевые текущие трансферты бюджетам районов (городов областного значения) на развитие городов и сельских населенных пунктов в рамках Дорожной карты занятости 2020</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800 000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064</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Ремонт объектов в рамках развития городов и сельских населенных пунктов по Дорожной карте занятости 2020</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200 000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культуры, архивов и документации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200 000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Целевые текущие трансферты бюджетам районов (городов областного значения) на развитие городов и сельских населенных пунктов в рамках Дорожной карты занятости 2020</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200 000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строительства, пассажирского транспорта и автомобильных дорог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2 334 287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Целевые трансферты на развитие бюджетам районов (городов областного значения) на проектирование и (или) строительство, реконструкцию жилья коммунального жилищного фонда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928 955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Целевые трансферты на развитие бюджетам районов (городов областного значения) на проектирование, развитие и (или) обустройство инженерно-коммуникационной инфраструктуры</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1 405 332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физической культуры и спорта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100 000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Целевые текущие трансферты бюджетам районов (городов областного значения) на развитие городов и сельских населенных пунктов в рамках Дорожной карты занятости 2020</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100 000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энергетики и жилищно-коммунального хозяйства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1 726 309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реализации государственной политики на местном уровне в области энергетики и жилищно-коммунального хозяйства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46 454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Целевые трансферты на развитие бюджетам районов (городов областного значения) на развитие системы водоснабжения и водоотведения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1 487 787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Целевые трансферты на развитие бюджетам районов (городов областного значения) на развитие коммунального хозяйства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192 068</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строительства, пассажирского транспорта и автомобильных дорог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48 189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068</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Целевые трансферты на развитие бюджетам районов (городов областного значения) на развитие системы водоснабжения и водоотведения в сельских населенных пунктах</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48 189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Культура, спорт, туризм и информационное пространство</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7 382 939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культуры, архивов и документации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822 369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Поддержка культурно-досуговой работы</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219 169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Обеспечение сохранности историко-культурного наследия и доступа к ним</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213 322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Поддержка театрального и музыкального искусства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389 878</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строительства, пассажирского транспорта и автомобильных дорог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266 237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Развитие объектов культуры</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266 237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строительства, пассажирского транспорта и автомобильных дорог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986 124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Развитие объектов спорта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986 124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физической культуры и спорта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3 686 365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реализации государственной политики на местном уровне в сфере физической культуры и спорта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34 495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Проведение спортивных соревнований на областном уровне</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195 858</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Подготовка и участие членов областных сборных команд по различным видам спорта на республиканских и международных спортивных соревнованиях</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2 507 834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Целевые текущие трансферты из местных бюджетов</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948 178</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внутренней политики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583 249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проведению государственной информационной политики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583 249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по развитию языков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104 813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реализации государственной политики на местном уровне в области развития языков</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27 301</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Развитие государственного языка и других языков народа Казахстана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77 512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культуры, архивов и документации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319 016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Обеспечение функционирования областных библиотек</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117 901</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Обеспечение сохранности архивного фонда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201 115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строительства, пассажирского транспорта и автомобильных дорог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258 653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Развитие объектов архивов</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258 653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внутренней политики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160 627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реализации государственной внутренней политики на местном уровне</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160 627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культуры, архивов и документации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89 093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реализации государственной политики на местном уровне в области культуры и управления архивным делом</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52 876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Капитальные расходы подведомственных государственных учреждений и организаций</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36 217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по вопросам молодежной политики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106 393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реализации молодежной политики на местном уровне</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55 392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Капитальные расходы государственного органа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Реализация мероприятий в сфере молодежной политики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32 056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Капитальные расходы подведомственных государственных учреждений и организаций</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Целевые текущие трансферты из местных бюджетов</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18 812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Топливно-энергетический комплекс и недропользование</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198 444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энергетики и жилищно-коммунального хозяйства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21 847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Развитие теплоэнергетической системы</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21 847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энергетики и жилищно-коммунального хозяйства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176 597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071</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Развитие газотранспортной системы</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176 597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6 251 177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сельского хозяйства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4 461 697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реализации государственной политики на местном уровне в сфере сельского хозяйства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142 492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Поддержка семеноводства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185 835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Обеспечение закладки и выращивания многолетних насаждений плодово-ягодных культур и винограда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96 300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Обезвреживание пестицидов (ядохимикатов)</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Субсидирование повышения урожайности и качества продукции растениеводства, удешевление стоимости горюче-смазочных материалов и других товарно-материальных ценностей, необходимых для проведения весенне-полевых и уборочных работ, путем субсидирования производства приоритетных культур</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1 287 972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Мероприятия по борьбе с вредными организмами сельскохозяйственных культур</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19 795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Централизованный закуп ветеринарных препаратов по профилактике и диагностике энзоотических болезней животных, услуг по их профилактике и диагностике, организация их хранения и транспортировки (доставки) местным исполнительным органам районов (городов областного значения)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200 062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Удешевление сельхозтоваропроизводителям стоимости гербицидов, биоагентов (энтомофагов) и биопрепаратов, предназначенных для обработки сельскохозяйственных культур в целях защиты растений</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53 500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Определение сортовых и посевных качеств семенного и посадочного материала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67 904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Государственный учет и регистрация тракторов, прицепов к ним, самоходных сельскохозяйственных, мелиоративных и дорожно-строительных машин и механизмов</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Субсидирование стоимости удобрений (за исключением органических)</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749 000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Субсидирование развития племенного животноводства, повышение продуктивности и качества продукции животноводства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1 658 075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природных ресурсов и регулирования природопользования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55 976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Обеспечение функционирования водохозяйственных сооружений, находящихся в коммунальной собственности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31 812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Восстановление особо аварийных водохозяйственных сооружений и гидромелиоративных систем</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24 164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природных ресурсов и регулирования природопользования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744 253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Охрана, защита, воспроизводство лесов и лесоразведение</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737 180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Охрана животного мира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7 073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природных ресурсов и регулирования природопользования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93 207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реализации государственной политики в сфере охраны окружающей среды на местном уровне</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63 271</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Мероприятия по охране окружающей среды</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29 936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строительства, пассажирского транспорта и автомобильных дорог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843 692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Развитие объектов охраны окружающей среды</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843 692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земельных отношений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31 170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реализации государственной политики в области регулирования земельных отношений на территории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31 170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сельского хозяйства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21 182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транспортировке ветеринарных препаратов до пункта временного хранения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21 182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Промышленность, архитектурная, градостроительная и строительная деятельность</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278 379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архитектуры и градостроительства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278 379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реализации государственной политики в области архитектуры и градостроительства на местном уровне</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20 679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Разработка комплексных схем градостроительного развития и генеральных планов населенных пунктов</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257 700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Транспорт и коммуникации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3 467 120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строительства, пассажирского транспорта и автомобильных дорог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3 113 355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Обеспечение функционирования автомобильных дорог</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689 764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Целевые трансферты на развитие бюджетам районов (городов областного значения) на развитие транспортной инфраструктуры</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10 524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042</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Развитие транспортной инфраструктуры</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82 966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082</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Капитальный и средний ремонт автомобильных дорог областного значения и улиц населенных пунктов</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2 330 101</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строительства, пассажирского транспорта и автомобильных дорог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353 765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Субсидирование пассажирских перевозок по социально значимым межрайонным (междугородним) сообщениям</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353 765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Прочие</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1 534 873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финансов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358 000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Резерв местного исполнительного органа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358 000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экономики и бюджетного планирования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1 100 000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Разработка или корректировка, а также проведение необходимых экспертиз технико-экономических обоснований местных бюджетных инвестиционных проектов и конкурсных документаций проектов государственно-частного партнерства, концессионных проектов, консультативное сопровождение проектов государственно-частного партнерства и концессионных проектов</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1 100 000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предпринимательства и индустриально-инновационного развития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76 873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реализации государственной политики на местном уровне в области развития предпринимательства и индустриально-инновационной деятельности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76 873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Трансферты</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60 549 990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финансов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60 549 990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60 549 990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Чистое бюджетное кредитование</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1 663 566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Бюджетные кредиты</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2 290 069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Социальная помощь и социальное обеспечение</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2 090 069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предпринимательства и индустриально-инновационного развития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2 090 069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Предоставление бюджетных кредитов для содействия развитию предпринимательства на селе в рамках Дорожной карты занятости 2020</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2 090 069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Жилищно-коммунальное хозяйство</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200 000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строительства, пассажирского транспорта и автомобильных дорог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200 000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Кредитование бюджетов районов (городов областного значения) на проектирование и (или) строительство жилья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200 000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2"/>
        <w:gridCol w:w="2457"/>
        <w:gridCol w:w="1012"/>
        <w:gridCol w:w="2826"/>
        <w:gridCol w:w="499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Категория</w:t>
            </w:r>
            <w:r>
              <w:br/>
            </w:r>
            <w:r>
              <w:rPr>
                <w:rFonts w:ascii="Times New Roman"/>
                <w:b w:val="false"/>
                <w:i w:val="false"/>
                <w:color w:val="000000"/>
                <w:sz w:val="20"/>
              </w:rPr>
              <w:t>
</w:t>
            </w:r>
          </w:p>
        </w:tc>
        <w:tc>
          <w:tcPr>
            <w:tcW w:w="4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Сумма, тысяч тенге</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Класс</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Подкласс</w:t>
            </w:r>
            <w:r>
              <w:br/>
            </w:r>
            <w:r>
              <w:rPr>
                <w:rFonts w:ascii="Times New Roman"/>
                <w:b w:val="false"/>
                <w:i w:val="false"/>
                <w:color w:val="000000"/>
                <w:sz w:val="20"/>
              </w:rPr>
              <w:t>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w:t>
            </w:r>
            <w:r>
              <w:br/>
            </w:r>
            <w:r>
              <w:rPr>
                <w:rFonts w:ascii="Times New Roman"/>
                <w:b w:val="false"/>
                <w:i w:val="false"/>
                <w:color w:val="000000"/>
                <w:sz w:val="20"/>
              </w:rPr>
              <w:t>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Погашение бюджетных кредитов</w:t>
            </w:r>
            <w:r>
              <w:br/>
            </w:r>
            <w:r>
              <w:rPr>
                <w:rFonts w:ascii="Times New Roman"/>
                <w:b w:val="false"/>
                <w:i w:val="false"/>
                <w:color w:val="000000"/>
                <w:sz w:val="20"/>
              </w:rPr>
              <w:t>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626 503</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Погашение бюджетных кредитов</w:t>
            </w:r>
            <w:r>
              <w:br/>
            </w:r>
            <w:r>
              <w:rPr>
                <w:rFonts w:ascii="Times New Roman"/>
                <w:b w:val="false"/>
                <w:i w:val="false"/>
                <w:color w:val="000000"/>
                <w:sz w:val="20"/>
              </w:rPr>
              <w:t>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626 503</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Погашение бюджетных кредитов, выданных из государственного бюджета</w:t>
            </w:r>
            <w:r>
              <w:br/>
            </w:r>
            <w:r>
              <w:rPr>
                <w:rFonts w:ascii="Times New Roman"/>
                <w:b w:val="false"/>
                <w:i w:val="false"/>
                <w:color w:val="000000"/>
                <w:sz w:val="20"/>
              </w:rPr>
              <w:t>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626 503</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3"/>
        <w:gridCol w:w="669"/>
        <w:gridCol w:w="669"/>
        <w:gridCol w:w="4278"/>
        <w:gridCol w:w="564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Функциональная группа Наименование</w:t>
            </w:r>
            <w:r>
              <w:br/>
            </w:r>
            <w:r>
              <w:rPr>
                <w:rFonts w:ascii="Times New Roman"/>
                <w:b w:val="false"/>
                <w:i w:val="false"/>
                <w:color w:val="000000"/>
                <w:sz w:val="20"/>
              </w:rPr>
              <w:t>
</w:t>
            </w:r>
          </w:p>
        </w:tc>
        <w:tc>
          <w:tcPr>
            <w:tcW w:w="5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Сумма, тысяч тенге</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Администратор бюджетных программ</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Программа</w:t>
            </w:r>
            <w:r>
              <w:br/>
            </w:r>
            <w:r>
              <w:rPr>
                <w:rFonts w:ascii="Times New Roman"/>
                <w:b w:val="false"/>
                <w:i w:val="false"/>
                <w:color w:val="000000"/>
                <w:sz w:val="20"/>
              </w:rPr>
              <w:t>
</w:t>
            </w:r>
          </w:p>
        </w:tc>
        <w:tc>
          <w:tcPr>
            <w:tcW w:w="5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Дефицит (профицит) бюджета</w:t>
            </w:r>
            <w:r>
              <w:br/>
            </w:r>
            <w:r>
              <w:rPr>
                <w:rFonts w:ascii="Times New Roman"/>
                <w:b w:val="false"/>
                <w:i w:val="false"/>
                <w:color w:val="000000"/>
                <w:sz w:val="20"/>
              </w:rPr>
              <w:t>
</w:t>
            </w:r>
          </w:p>
        </w:tc>
        <w:tc>
          <w:tcPr>
            <w:tcW w:w="5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-663 569</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Финансирование дефицита (использование профицита) бюджета</w:t>
            </w:r>
            <w:r>
              <w:br/>
            </w:r>
            <w:r>
              <w:rPr>
                <w:rFonts w:ascii="Times New Roman"/>
                <w:b w:val="false"/>
                <w:i w:val="false"/>
                <w:color w:val="000000"/>
                <w:sz w:val="20"/>
              </w:rPr>
              <w:t>
</w:t>
            </w:r>
          </w:p>
        </w:tc>
        <w:tc>
          <w:tcPr>
            <w:tcW w:w="5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663 569</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8"/>
        <w:gridCol w:w="1965"/>
        <w:gridCol w:w="1148"/>
        <w:gridCol w:w="1148"/>
        <w:gridCol w:w="689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Категория Наименование</w:t>
            </w:r>
            <w:r>
              <w:br/>
            </w:r>
            <w:r>
              <w:rPr>
                <w:rFonts w:ascii="Times New Roman"/>
                <w:b w:val="false"/>
                <w:i w:val="false"/>
                <w:color w:val="000000"/>
                <w:sz w:val="20"/>
              </w:rPr>
              <w:t>
</w:t>
            </w:r>
          </w:p>
        </w:tc>
        <w:tc>
          <w:tcPr>
            <w:tcW w:w="6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Сумма, тысяч тенге</w:t>
            </w:r>
            <w:r>
              <w:br/>
            </w:r>
            <w:r>
              <w:rPr>
                <w:rFonts w:ascii="Times New Roman"/>
                <w:b w:val="false"/>
                <w:i w:val="false"/>
                <w:color w:val="000000"/>
                <w:sz w:val="20"/>
              </w:rPr>
              <w:t>
</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Класс</w:t>
            </w: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Подкласс</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Поступления займов</w:t>
            </w:r>
            <w:r>
              <w:br/>
            </w:r>
            <w:r>
              <w:rPr>
                <w:rFonts w:ascii="Times New Roman"/>
                <w:b w:val="false"/>
                <w:i w:val="false"/>
                <w:color w:val="000000"/>
                <w:sz w:val="20"/>
              </w:rPr>
              <w:t>
</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1 290 069</w:t>
            </w:r>
            <w:r>
              <w:br/>
            </w:r>
            <w:r>
              <w:rPr>
                <w:rFonts w:ascii="Times New Roman"/>
                <w:b w:val="false"/>
                <w:i w:val="false"/>
                <w:color w:val="000000"/>
                <w:sz w:val="20"/>
              </w:rPr>
              <w:t>
</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Внутренние государственные займы</w:t>
            </w:r>
            <w:r>
              <w:br/>
            </w:r>
            <w:r>
              <w:rPr>
                <w:rFonts w:ascii="Times New Roman"/>
                <w:b w:val="false"/>
                <w:i w:val="false"/>
                <w:color w:val="000000"/>
                <w:sz w:val="20"/>
              </w:rPr>
              <w:t>
</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1 290 069</w:t>
            </w:r>
            <w:r>
              <w:br/>
            </w:r>
            <w:r>
              <w:rPr>
                <w:rFonts w:ascii="Times New Roman"/>
                <w:b w:val="false"/>
                <w:i w:val="false"/>
                <w:color w:val="000000"/>
                <w:sz w:val="20"/>
              </w:rPr>
              <w:t>
</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Договоры займа</w:t>
            </w:r>
            <w:r>
              <w:br/>
            </w:r>
            <w:r>
              <w:rPr>
                <w:rFonts w:ascii="Times New Roman"/>
                <w:b w:val="false"/>
                <w:i w:val="false"/>
                <w:color w:val="000000"/>
                <w:sz w:val="20"/>
              </w:rPr>
              <w:t>
</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1 290 069</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3"/>
        <w:gridCol w:w="2089"/>
        <w:gridCol w:w="2090"/>
        <w:gridCol w:w="2403"/>
        <w:gridCol w:w="424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Функциональная группа Наименование</w:t>
            </w:r>
            <w:r>
              <w:br/>
            </w:r>
            <w:r>
              <w:rPr>
                <w:rFonts w:ascii="Times New Roman"/>
                <w:b w:val="false"/>
                <w:i w:val="false"/>
                <w:color w:val="000000"/>
                <w:sz w:val="20"/>
              </w:rPr>
              <w:t>Администратор бюджетных программ</w:t>
            </w:r>
            <w:r>
              <w:br/>
            </w:r>
            <w:r>
              <w:rPr>
                <w:rFonts w:ascii="Times New Roman"/>
                <w:b w:val="false"/>
                <w:i w:val="false"/>
                <w:color w:val="000000"/>
                <w:sz w:val="20"/>
              </w:rPr>
              <w:t>Программа</w:t>
            </w: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Сумма, тысяч тенге</w:t>
            </w: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Погашение займов</w:t>
            </w: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626 500</w:t>
            </w: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финансов области</w:t>
            </w: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626 500</w:t>
            </w: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Погашение долга местного исполнительного органа перед вышестоящим бюджетом</w:t>
            </w: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626 500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решению Жамбылского</w:t>
            </w:r>
            <w:r>
              <w:br/>
            </w:r>
            <w:r>
              <w:rPr>
                <w:rFonts w:ascii="Times New Roman"/>
                <w:b w:val="false"/>
                <w:i w:val="false"/>
                <w:color w:val="000000"/>
                <w:sz w:val="20"/>
              </w:rPr>
              <w:t>областного маслихата № 43-3</w:t>
            </w:r>
            <w:r>
              <w:br/>
            </w:r>
            <w:r>
              <w:rPr>
                <w:rFonts w:ascii="Times New Roman"/>
                <w:b w:val="false"/>
                <w:i w:val="false"/>
                <w:color w:val="000000"/>
                <w:sz w:val="20"/>
              </w:rPr>
              <w:t>от 14 декабря 2015 года</w:t>
            </w:r>
          </w:p>
        </w:tc>
      </w:tr>
    </w:tbl>
    <w:bookmarkStart w:name="z752" w:id="2"/>
    <w:p>
      <w:pPr>
        <w:spacing w:after="0"/>
        <w:ind w:left="0"/>
        <w:jc w:val="left"/>
      </w:pPr>
      <w:r>
        <w:rPr>
          <w:rFonts w:ascii="Times New Roman"/>
          <w:b/>
          <w:i w:val="false"/>
          <w:color w:val="000000"/>
        </w:rPr>
        <w:t xml:space="preserve"> Областной бюджет на 2018 год</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9"/>
        <w:gridCol w:w="821"/>
        <w:gridCol w:w="479"/>
        <w:gridCol w:w="6955"/>
        <w:gridCol w:w="356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Категория Наименование</w:t>
            </w:r>
            <w:r>
              <w:br/>
            </w:r>
            <w:r>
              <w:rPr>
                <w:rFonts w:ascii="Times New Roman"/>
                <w:b w:val="false"/>
                <w:i w:val="false"/>
                <w:color w:val="000000"/>
                <w:sz w:val="20"/>
              </w:rPr>
              <w:t>
</w:t>
            </w:r>
          </w:p>
        </w:tc>
        <w:tc>
          <w:tcPr>
            <w:tcW w:w="35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Сумма, тысяч тенге</w:t>
            </w: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Класс</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Подкласс</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Доходы</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165 828 945</w:t>
            </w: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Налоговые поступления</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17 595 342</w:t>
            </w: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Подоходный налог</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8 723 429</w:t>
            </w: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Индивидуальный подоходный налог</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8 723 429</w:t>
            </w: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Социальный налог</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6 963 088</w:t>
            </w: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Социальный налог</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6 963 088</w:t>
            </w: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Внутренние налоги на товары, работы и услуги</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1 908 825</w:t>
            </w: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Поступления за использование природных и других ресурсов</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1 908 783</w:t>
            </w: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Сборы за ведение предпринимательской и профессиональной деятельности</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w:t>
            </w: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Неналоговые поступления</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953 361</w:t>
            </w: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Доходы от государственной собственности</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49 361</w:t>
            </w: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Поступления части чистого дохода государственных предприятий</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18 000</w:t>
            </w: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Дивиденды на государственные пакеты акций, находящиеся в государственной собственности</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1 200</w:t>
            </w: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Доходы на доли участия в юридических лицах, находящиеся в государственной собственности</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1 500</w:t>
            </w: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Доходы от аренды имущества, находящегося в государственной собственности</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28 611</w:t>
            </w: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Вознаграждения по кредитам, выданным из государственного бюджета</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900 000</w:t>
            </w: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 за исключением поступлений от организаций нефтяного сектора</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900 000</w:t>
            </w: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Прочие неналоговые поступления</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4 000</w:t>
            </w: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Прочие неналоговые поступления</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4 000</w:t>
            </w: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Поступления от продажи основного капитала</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7 500</w:t>
            </w: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Продажа государственного имущества, закрепленного за государственными учреждениями</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7 500</w:t>
            </w: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Продажа государственного имущества, закрепленного за государственными учреждениями</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7 500</w:t>
            </w: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Поступления трансфертов</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147 272 742</w:t>
            </w: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Трансферты из вышестоящих органов государственного управления</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147 272 742</w:t>
            </w:r>
            <w:r>
              <w:br/>
            </w:r>
            <w:r>
              <w:rPr>
                <w:rFonts w:ascii="Times New Roman"/>
                <w:b w:val="false"/>
                <w:i w:val="false"/>
                <w:color w:val="000000"/>
                <w:sz w:val="20"/>
              </w:rPr>
              <w:t>
</w:t>
            </w:r>
          </w:p>
        </w:tc>
      </w:tr>
      <w:tr>
        <w:trPr>
          <w:trHeight w:val="30" w:hRule="atLeast"/>
        </w:trPr>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Трансферты из республиканского бюджета</w:t>
            </w:r>
            <w:r>
              <w:br/>
            </w:r>
            <w:r>
              <w:rPr>
                <w:rFonts w:ascii="Times New Roman"/>
                <w:b w:val="false"/>
                <w:i w:val="false"/>
                <w:color w:val="000000"/>
                <w:sz w:val="20"/>
              </w:rPr>
              <w:t>
</w:t>
            </w:r>
          </w:p>
        </w:tc>
        <w:tc>
          <w:tcPr>
            <w:tcW w:w="3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147 272 742</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953"/>
        <w:gridCol w:w="953"/>
        <w:gridCol w:w="6806"/>
        <w:gridCol w:w="291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Функциональная группа</w:t>
            </w:r>
            <w:r>
              <w:br/>
            </w:r>
            <w:r>
              <w:rPr>
                <w:rFonts w:ascii="Times New Roman"/>
                <w:b w:val="false"/>
                <w:i w:val="false"/>
                <w:color w:val="000000"/>
                <w:sz w:val="20"/>
              </w:rPr>
              <w:t>
</w:t>
            </w:r>
          </w:p>
        </w:tc>
        <w:tc>
          <w:tcPr>
            <w:tcW w:w="29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Сумма, тысяч тенге</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Администратор бюджетных программ</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Программа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Затраты</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164 828 948</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Государственные услуги общего характера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1 596 957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Аппарат маслихата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57 573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обеспечению деятельности маслихата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57 573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Аппарат акима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632 341</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обеспечению деятельности акима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570 933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Обеспечение деятельности Ассамблеи народа Казахстана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61 408</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282</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Ревизионная комиссия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226 406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обеспечению деятельности ревизионной комиссии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226 406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финансов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111 558</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реализации государственной политики в области исполнения местного бюджета и управления коммунальной собственностью</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107 551</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Приватизация, управление коммунальным имуществом, постприватизационная деятельность и регулирование споров, связанных с этим</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4 007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экономики и бюджетного планирования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94 809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реализации государственной политики в области формирования и развития экономической политики, системы государственного планирования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94 809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269</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по делам религий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50 220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реализации государственной политики в сфере религиозной деятельности на местном уровне</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19 849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Изучение и анализ религиозной ситуации в регионе</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30 371</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строительства, пассажирского транспорта и автомобильных дорог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424 050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реализации государственной политики на местном уровне в области строительства, транспорта и коммуникаций</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86 277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114</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Целевые трансферты на развитие из местных бюджетов</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337 773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Оборона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810 128</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Аппарат акима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123 633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Мероприятия в рамках исполнения всеобщей воинской обязанности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46 233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Подготовка территориальной обороны и территориальная оборона областного масштаба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77 400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Аппарат акима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7 329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Мобилизационная подготовка и мобилизация областного масштаба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7 329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строительства, пассажирского транспорта и автомобильных дорог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667 717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Развитие объектов мобилизационной подготовки и чрезвычайных ситуаций</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667 717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287</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Территориальный орган, уполномоченных органов в области чрезвычайных ситуаций природного и техногенного характера, гражданской обороны, финансируемый из областного бюджета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11 449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Мероприятия гражданской обороны областного масштаба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3 435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Предупреждение и ликвидация чрезвычайных ситуаций областного масштаба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8 014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Общественный порядок, безопасность, правовая, судебная, уголовно-исполнительная деятельность</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5 717 057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252</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Исполнительный орган внутренних дел, финансируемый из областного бюджета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5 566 628</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реализации государственной политики в области обеспечения охраны общественного порядка и безопасности на территории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5 389 340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Поощрение граждан, участвующих в охране общественного порядка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1 128</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размещению лиц, не имеющих определенного места жительства и документов</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40 103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Организация содержания лиц, арестованных в административном порядке</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19 246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Организация содержания служебных животных</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116 811</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строительства, пассажирского транспорта и автомобильных дорог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150 429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Развитие объектов органов внутренних дел</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150 429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Образование</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20 539 839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образования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6 450 816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Целевые текущие трансферты бюджетам районов (городов областного значения) на реализацию государственного образовательного заказа в дошкольных организациях образования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6 450 816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строительства, пассажирского транспорта и автомобильных дорог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196 000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Целевые трансферты на развитие бюджетам районов (городов областного значения) на строительство и реконструкцию объектов дошкольного воспитания и обучения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196 000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образования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2 096 603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Общеобразовательное обучение по специальным образовательным учебным программам</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1 321 656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Общеобразовательное обучение одаренных детей в специализированных организациях образования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774 947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строительства, пассажирского транспорта и автомобильных дорог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2 044 329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Целевые трансферты на развитие бюджетам районов (городов областного значения) на строительство и реконструкцию объектов начального, основного среднего и общего среднего образования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1 608 831</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204</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Строительство и реконструкция объектов начального, основного среднего и общего среднего образования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435 498</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физической культуры и спорта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1 437 620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Дополнительное образование для детей и юношества по спорту</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1 003 348</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Общеобразовательное обучение одаренных в спорте детей в специализированных организациях образования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434 272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здравоохранения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373 301</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Подготовка специалистов в организациях технического и профессионального, послесреднего образования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373 301</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образования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5 127 182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024</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Подготовка специалистов в организациях технического и профессионального образования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5 127 182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строительства, пассажирского транспорта и автомобильных дорог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57 000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Строительство и реконструкция объектов технического и профессионального, послесреднего образования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57 000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здравоохранения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41 789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Повышение квалификации и переподготовка кадров</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41 789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здравоохранения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65 356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034</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Капитальные расходы государственных организаций образования системы здравоохранения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65 356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образования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2 649 843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реализации государственной политики на местном уровне в области образования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127 651</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Информатизация системы образования в областных государственных учреждениях образования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17 494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Приобретение и доставка учебников, учебно-методических комплексов для областных государственных учреждений образования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50 094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Проведение школьных олимпиад, внешкольных мероприятий и конкурсов областного масштаба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175 439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Обследование психического здоровья детей и подростков и оказание психолого-медико-педагогической консультативной помощи населению</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20 920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Реабилитация и социальная адаптация детей и подростков с проблемами в развитии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49 078</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Присуждение грантов областным государственным учреждениям образования за высокие показатели работы</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20 937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Методическая работа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45 984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Целевые текущие трансферты из местных бюджетов</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2 142 246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Здравоохранение</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37 171 004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здравоохранения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378 354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Оказание стационарной и стационарозамещающей медицинской помощи субъектами здравоохранения по направлению специалистов первичной медико-санитарной помощи и медицинских организаций, за исключением оказываемой за счет средств республиканского бюджета и субъектами здравоохранения районного значения и села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378 354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здравоохранения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932 646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Производство крови, ее компонентов и препаратов для местных организаций здравоохранения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638 108</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охране материнства и детства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236 681</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Пропаганда здорового образа жизни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56 412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Приобретение тест-систем для проведения дозорного эпидемиологического надзора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1 445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строительства, пассажирского транспорта и автомобильных дорог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1 775 442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Строительство и реконструкция объектов здравоохранения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1 775 442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здравоохранения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10 571 007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Оказание медицинской помощи лицам, страдающим туберкулезом, инфекционными заболеваниями, психическими расстройствами и расстройствами поведения, в том числе связанные с употреблением психоактивных веществ</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5 419 418</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019</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Обеспечение больных туберкулезом противотуберкулезными препаратами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321 102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Обеспечение больных диабетом противодиабетическими препаратами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840 056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021</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Обеспечение онкогематологических больных химиопрепаратами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161 680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022</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Обеспечение лекарственными средствами больных с хронической почечной недостаточностью, аутоиммунными, орфанными заболеваниями, иммунодефицитными состояниями, а также больных после трансплантации органов</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515 962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Обеспечение факторами свертывания крови больных гемофилией</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381 886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027</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Централизованный закуп и хранение вакцин и других медицинских иммунобиологических препаратов для проведения иммунопрофилактики населения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1 594 304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Обеспечение тромболитическими препаратами больных с острым инфарктом миокарда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15 198</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Оказание медицинской помощи онкологическим больным в рамках гарантированного объема бесплатной медицинской помощи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1 321 401</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здравоохранения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20 795 710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992 690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Проведение скрининговых исследований в рамках гарантированного объема бесплатной медицинской помощи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155 269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039</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Оказание медицинской помощи населению субъектами здравоохранения районного значения и села и амбулаторно-поликлинической помощи в рамках гарантированного объема бесплатной медицинской помощи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18 961 834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Обеспечение лекарственными средствами на льготных условиях отдельных категорий граждан на амбулаторном уровне лечения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685 917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здравоохранения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1 275 380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011</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Оказание скорой медицинской помощи и санитарная авиация, за исключением оказываемой за счет средств республиканского бюджета и субъектами здравоохранения районного значения и села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1 238 486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Областные базы спецмедснабжения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36 894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здравоохранения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1 442 465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реализации государственной политики на местном уровне в области здравоохранения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136 790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Реализация мероприятий по профилактике и борьбе со СПИД в Республике Казахстан</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52 337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Обеспечение граждан бесплатным или льготным проездом за пределы населенного пункта на лечение</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29 040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Информационно-аналитические услуги в области здравоохранения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66 583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Социальная поддержка медицинских и фармацевтических работников, направленных для работы в сельскую местность</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19 200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Содержание вновь вводимых объектов здравоохранения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76 251</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Капитальные расходы медицинских организаций здравоохранения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1 062 264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Социальная помощь и социальное обеспечение</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8 497 090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координации занятости и социальных программ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7 107 281</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Предоставление специальных социальных услуг для престарелых и инвалидов в медико-социальных учреждениях (организациях) общего типа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613 246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Предоставление специальных социальных услуг для инвалидов с психоневрологическими заболеваниями, в психоневрологических медико-социальных учреждениях (организациях)</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770 381</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014</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Предоставление специальных социальных услуг для престарелых, инвалидов, в том числе детей-инвалидов, в реабилитационных центрах</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222 840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Предоставление специальных социальных услуг для детей-инвалидов с психоневрологическими патологиями в детских психоневрологических медико-социальных учреждениях (организациях)</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264 420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049</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Целевые текущие трансферты бюджетам районов (городов областного значения) на выплату государственной адресной социальной помощи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5 236 394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образования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403 654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Социальное обеспечение сирот, детей, оставшихся без попечения родителей</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358 486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037</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Социальная реабилитация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45 168</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координации занятости и социальных программ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351 658</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Социальная поддержка инвалидов</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351 658</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256</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координации занятости и социальных программ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545 486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реализации государственной политики на местном уровне в области обеспечения занятости и реализации социальных программ для населения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87 816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017</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Целевые текущие трансферты бюджетам районов (городов областного значения) на введение стандартов оказания специальных социальных услуг</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13 581</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Размещение государственного социального заказа в неправительственных организациях</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58 971</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лицам из групп риска, попавшим в сложную ситуацию вследствие насилия или угрозы насилия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31 630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044</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Реализация миграционных мероприятий на местном уровне</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5 204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Целевые текущие трансферты бюджетам районов (городов областного значения) на реализацию Плана мероприятий по обеспечению прав и улучшению качества жизни инвалидов в Республике Казахстан на 2012 – 2018 годы</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235 587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Реализация Плана мероприятий по обеспечению прав и улучшению качества жизни инвалидов в Республике Казахстан на 2012 – 2018 годы</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94 993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замене и настройке речевых процессоров к кохлеарным имплантам</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17 704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внутренней политики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40 979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077</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Реализация Плана мероприятий по обеспечению прав и улучшению качества жизни инвалидов в Республике Казахстан на 2012 – 2018 годы</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40 979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270</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по инспекции труда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48 032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реализации государственной политики в области регулирования трудовых отношений на местном уровне</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48 032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Жилищно-коммунальное хозяйство</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5 966 870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253</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здравоохранения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500 000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Ремонт объектов в рамках развития городов и сельских населенных пунктов по Дорожной карте занятости 2020</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500 000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261</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образования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1 000 000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062</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Целевые текущие трансферты бюджетам районов (городов областного значения) на развитие городов и сельских населенных пунктов в рамках Дорожной карты занятости 2020</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800 000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064</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Ремонт объектов в рамках развития городов и сельских населенных пунктов по Дорожной карте занятости 2020</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200 000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культуры, архивов и документации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200 000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Целевые текущие трансферты бюджетам районов (городов областного значения) на развитие городов и сельских населенных пунктов в рамках Дорожной карты занятости 2020</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200 000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строительства, пассажирского транспорта и автомобильных дорог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2 200 966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Целевые трансферты на развитие бюджетам районов (городов областного значения) на проектирование и (или) строительство, реконструкцию жилья коммунального жилищного фонда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881 354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048</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Целевые трансферты на развитие бюджетам районов (городов областного значения) на проектирование, развитие и (или) обустройство инженерно-коммуникационной инфраструктуры</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1 319 612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физической культуры и спорта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100 000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Целевые текущие трансферты бюджетам районов (городов областного значения) на развитие городов и сельских населенных пунктов в рамках Дорожной карты занятости 2020</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100 000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энергетики и жилищно-коммунального хозяйства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1 380 642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реализации государственной политики на местном уровне в области энергетики и жилищно-коммунального хозяйства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47 309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Целевые трансферты на развитие бюджетам районов (городов областного значения) на развитие системы водоснабжения и водоотведения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1 333 333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строительства, пассажирского транспорта и автомобильных дорог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585 262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068</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Целевые трансферты на развитие бюджетам районов (городов областного значения) на развитие системы водоснабжения и водоотведения в сельских населенных пунктах</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585 262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Культура, спорт, туризм и информационное пространство</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6 894 179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культуры, архивов и документации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852 499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Поддержка культурно-досуговой работы</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231 975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Обеспечение сохранности историко-культурного наследия и доступа к ним</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221 761</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Поддержка театрального и музыкального искусства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398 763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строительства, пассажирского транспорта и автомобильных дорог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419 702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026</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Развитие объектов культуры</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419 702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строительства, пассажирского транспорта и автомобильных дорог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409 129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Развитие объектов спорта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409 129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285</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физической культуры и спорта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3 786 413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реализации государственной политики на местном уровне в сфере физической культуры и спорта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35 284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Проведение спортивных соревнований на областном уровне</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180 513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Подготовка и участие членов областных сборных команд по различным видам спорта на республиканских и международных спортивных соревнованиях</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2 597 583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Целевые текущие трансферты из местных бюджетов</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973 033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внутренней политики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622 554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проведению государственной информационной политики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622 554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264</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по развитию языков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108 402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реализации государственной политики на местном уровне в области развития языков</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27 630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Развитие государственного языка и других языков народа Казахстана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80 772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культуры, архивов и документации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325 594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009</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Обеспечение функционирования областных библиотек</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120 308</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010</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Обеспечение сохранности архивного фонда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205 286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263</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внутренней политики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168 909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реализации государственной внутренней политики на местном уровне</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168 909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культуры, архивов и документации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90 088</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реализации государственной политики на местном уровне в области культуры и управления архивным делом</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53 871</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Капитальные расходы подведомственных государственных учреждений и организаций</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36 217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283</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по вопросам молодежной политики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110 889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реализации молодежной политики на местном уровне</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58 407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Капитальные расходы государственного органа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Реализация мероприятий в сфере молодежной политики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33 527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032</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Капитальные расходы подведомственных государственных учреждений и организаций</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Целевые текущие трансферты из местных бюджетов</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18 812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Топливно-энергетический комплекс и недропользование</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32 303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279</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энергетики и жилищно-коммунального хозяйства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32 303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Развитие теплоэнергетической системы</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32 303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6 491 676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сельского хозяйства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4 653 649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реализации государственной политики на местном уровне в сфере сельского хозяйства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148 166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002</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Поддержка семеноводства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198 843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016</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Обеспечение закладки и выращивания многолетних насаждений плодово-ягодных культур и винограда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103 041</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018</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Обезвреживание пестицидов (ядохимикатов)</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020</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Субсидирование повышения урожайности и качества продукции растениеводства, удешевление стоимости горюче-смазочных материалов и других товарно-материальных ценностей, необходимых для проведения весенне-полевых и уборочных работ, путем субсидирования производства приоритетных культур</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1 378 130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029</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Мероприятия по борьбе с вредными организмами сельскохозяйственных культур</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21 181</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030</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Централизованный закуп ветеринарных препаратов по профилактике и диагностике энзоотических болезней животных, услуг по их профилактике и диагностике, организация их хранения и транспортировки (доставки) местным исполнительным органам районов (городов областного значения)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214 066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041</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Удешевление сельхозтоваропроизводителям стоимости гербицидов, биоагентов (энтомофагов) и биопрепаратов, предназначенных для обработки сельскохозяйственных культур в целях защиты растений</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57 245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045</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Определение сортовых и посевных качеств семенного и посадочного материала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72 657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046</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Государственный учет и регистрация тракторов, прицепов к ним, самоходных сельскохозяйственных, мелиоративных и дорожно-строительных машин и механизмов</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203</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047</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Субсидирование стоимости удобрений (за исключением органических)</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801 430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Субсидирование развития племенного животноводства, повышение продуктивности и качества продукции животноводства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1 658 075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природных ресурсов и регулирования природопользования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58 546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Обеспечение функционирования водохозяйственных сооружений, находящихся в коммунальной собственности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32 691</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004</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Восстановление особо аварийных водохозяйственных сооружений и гидромелиоративных систем</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25 855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природных ресурсов и регулирования природопользования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764 977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005</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Охрана, защита, воспроизводство лесов и лесоразведение</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757 408</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Охрана животного мира</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7 569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природных ресурсов и регулирования природопользования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96 449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реализации государственной политики в сфере охраны окружающей среды на местном уровне</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64 417</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008</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Мероприятия по охране окружающей среды</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32 032</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строительства, пассажирского транспорта и автомобильных дорог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863 191</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036</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Развитие объектов охраны окружающей среды</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863 191</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251</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земельных отношений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32 199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реализации государственной политики в области регулирования земельных отношений на территории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32 199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255</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сельского хозяйства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22 665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028</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транспортировке ветеринарных препаратов до пункта временного хранения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22 665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Промышленность, архитектурная, градостроительная и строительная деятельность</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20 949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272</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архитектуры и градостроительства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20 949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реализации государственной политики в области архитектуры и градостроительства на местном уровне</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20 949</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Транспорт и коммуникации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3 373 630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строительства, пассажирского транспорта и автомобильных дорог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3 019 865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038</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Обеспечение функционирования автомобильных дорог</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689 764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082</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Капитальный и средний ремонт автомобильных дорог областного значения и улиц населенных пунктов</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2 330 101</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строительства, пассажирского транспорта и автомобильных дорог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353 765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043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Субсидирование пассажирских перевозок по социально значимым межрайонным (междугородним) сообщениям</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353 765</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Прочие</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1 549 850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финансов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371 000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012</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Резерв местного исполнительного органа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371 000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258</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экономики и бюджетного планирования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1 100 000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003</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Разработка или корректировка, а также проведение необходимых экспертиз технико-экономических обоснований местных бюджетных инвестиционных проектов и конкурсных документаций проектов государственно-частного партнерства, концессионных проектов, консультативное сопровождение проектов государственно-частного партнерства и концессионных проектов</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1 100 000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предпринимательства и индустриально-инновационного развития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78 850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Услуги по реализации государственной политики на местном уровне в области развития предпринимательства и индустриально-инновационной деятельности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78 850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Трансферты</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66 167 416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финансов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66 167 416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007</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Субвенции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66 167 416</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Чистое бюджетное кредитование</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1 761 291</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Бюджетные кредиты</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2 387 794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Социальная помощь и социальное обеспечение</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2 187 794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предпринимательства и индустриально-инновационного развития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2 187 794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006</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Предоставление бюджетных кредитов для содействия развитию предпринимательства на селе в рамках Дорожной карты занятости 2020</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2 187 794</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Жилищно-коммунальное хозяйство</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200 000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281</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строительства, пассажирского транспорта и автомобильных дорог области</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200 000</w:t>
            </w:r>
            <w:r>
              <w:br/>
            </w:r>
            <w:r>
              <w:rPr>
                <w:rFonts w:ascii="Times New Roman"/>
                <w:b w:val="false"/>
                <w:i w:val="false"/>
                <w:color w:val="000000"/>
                <w:sz w:val="20"/>
              </w:rPr>
              <w:t>
</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6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Кредитование бюджетов районов (городов областного значения) на проектирование и (или) строительство жилья</w:t>
            </w:r>
            <w:r>
              <w:br/>
            </w:r>
            <w:r>
              <w:rPr>
                <w:rFonts w:ascii="Times New Roman"/>
                <w:b w:val="false"/>
                <w:i w:val="false"/>
                <w:color w:val="000000"/>
                <w:sz w:val="20"/>
              </w:rPr>
              <w:t>
</w:t>
            </w:r>
          </w:p>
        </w:tc>
        <w:tc>
          <w:tcPr>
            <w:tcW w:w="2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200 000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2"/>
        <w:gridCol w:w="2457"/>
        <w:gridCol w:w="1012"/>
        <w:gridCol w:w="2826"/>
        <w:gridCol w:w="499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Категория</w:t>
            </w:r>
            <w:r>
              <w:br/>
            </w:r>
            <w:r>
              <w:rPr>
                <w:rFonts w:ascii="Times New Roman"/>
                <w:b w:val="false"/>
                <w:i w:val="false"/>
                <w:color w:val="000000"/>
                <w:sz w:val="20"/>
              </w:rPr>
              <w:t>
</w:t>
            </w:r>
          </w:p>
        </w:tc>
        <w:tc>
          <w:tcPr>
            <w:tcW w:w="49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Сумма, тысяч тенге</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Класс</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Подкласс</w:t>
            </w:r>
            <w:r>
              <w:br/>
            </w:r>
            <w:r>
              <w:rPr>
                <w:rFonts w:ascii="Times New Roman"/>
                <w:b w:val="false"/>
                <w:i w:val="false"/>
                <w:color w:val="000000"/>
                <w:sz w:val="20"/>
              </w:rPr>
              <w:t>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w:t>
            </w:r>
            <w:r>
              <w:br/>
            </w:r>
            <w:r>
              <w:rPr>
                <w:rFonts w:ascii="Times New Roman"/>
                <w:b w:val="false"/>
                <w:i w:val="false"/>
                <w:color w:val="000000"/>
                <w:sz w:val="20"/>
              </w:rPr>
              <w:t>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Погашение бюджетных кредитов</w:t>
            </w:r>
            <w:r>
              <w:br/>
            </w:r>
            <w:r>
              <w:rPr>
                <w:rFonts w:ascii="Times New Roman"/>
                <w:b w:val="false"/>
                <w:i w:val="false"/>
                <w:color w:val="000000"/>
                <w:sz w:val="20"/>
              </w:rPr>
              <w:t>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626 503</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001</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Погашение бюджетных кредитов</w:t>
            </w:r>
            <w:r>
              <w:br/>
            </w:r>
            <w:r>
              <w:rPr>
                <w:rFonts w:ascii="Times New Roman"/>
                <w:b w:val="false"/>
                <w:i w:val="false"/>
                <w:color w:val="000000"/>
                <w:sz w:val="20"/>
              </w:rPr>
              <w:t>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626 503</w:t>
            </w:r>
            <w:r>
              <w:br/>
            </w:r>
            <w:r>
              <w:rPr>
                <w:rFonts w:ascii="Times New Roman"/>
                <w:b w:val="false"/>
                <w:i w:val="false"/>
                <w:color w:val="000000"/>
                <w:sz w:val="20"/>
              </w:rPr>
              <w:t>
</w:t>
            </w:r>
          </w:p>
        </w:tc>
      </w:tr>
      <w:tr>
        <w:trPr>
          <w:trHeight w:val="30" w:hRule="atLeast"/>
        </w:trPr>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Погашение бюджетных кредитов, выданных из государственного бюджета</w:t>
            </w:r>
            <w:r>
              <w:br/>
            </w:r>
            <w:r>
              <w:rPr>
                <w:rFonts w:ascii="Times New Roman"/>
                <w:b w:val="false"/>
                <w:i w:val="false"/>
                <w:color w:val="000000"/>
                <w:sz w:val="20"/>
              </w:rPr>
              <w:t>
</w:t>
            </w:r>
          </w:p>
        </w:tc>
        <w:tc>
          <w:tcPr>
            <w:tcW w:w="4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626 503</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43"/>
        <w:gridCol w:w="669"/>
        <w:gridCol w:w="669"/>
        <w:gridCol w:w="4278"/>
        <w:gridCol w:w="564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Функциональная группа            Наименование</w:t>
            </w:r>
            <w:r>
              <w:br/>
            </w:r>
            <w:r>
              <w:rPr>
                <w:rFonts w:ascii="Times New Roman"/>
                <w:b w:val="false"/>
                <w:i w:val="false"/>
                <w:color w:val="000000"/>
                <w:sz w:val="20"/>
              </w:rPr>
              <w:t>
</w:t>
            </w:r>
          </w:p>
        </w:tc>
        <w:tc>
          <w:tcPr>
            <w:tcW w:w="5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Сумма, тысяч тенге</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Администратор бюджетных программ</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Программа</w:t>
            </w:r>
            <w:r>
              <w:br/>
            </w:r>
            <w:r>
              <w:rPr>
                <w:rFonts w:ascii="Times New Roman"/>
                <w:b w:val="false"/>
                <w:i w:val="false"/>
                <w:color w:val="000000"/>
                <w:sz w:val="20"/>
              </w:rPr>
              <w:t>
</w:t>
            </w:r>
          </w:p>
        </w:tc>
        <w:tc>
          <w:tcPr>
            <w:tcW w:w="5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Дефицит (профицит) бюджета</w:t>
            </w:r>
            <w:r>
              <w:br/>
            </w:r>
            <w:r>
              <w:rPr>
                <w:rFonts w:ascii="Times New Roman"/>
                <w:b w:val="false"/>
                <w:i w:val="false"/>
                <w:color w:val="000000"/>
                <w:sz w:val="20"/>
              </w:rPr>
              <w:t>
</w:t>
            </w:r>
          </w:p>
        </w:tc>
        <w:tc>
          <w:tcPr>
            <w:tcW w:w="5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-761 294</w:t>
            </w:r>
            <w:r>
              <w:br/>
            </w:r>
            <w:r>
              <w:rPr>
                <w:rFonts w:ascii="Times New Roman"/>
                <w:b w:val="false"/>
                <w:i w:val="false"/>
                <w:color w:val="000000"/>
                <w:sz w:val="20"/>
              </w:rPr>
              <w:t>
</w:t>
            </w:r>
          </w:p>
        </w:tc>
      </w:tr>
      <w:tr>
        <w:trPr>
          <w:trHeight w:val="30" w:hRule="atLeast"/>
        </w:trPr>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Финансирование дефицита (использование профицита) бюджета</w:t>
            </w:r>
            <w:r>
              <w:br/>
            </w:r>
            <w:r>
              <w:rPr>
                <w:rFonts w:ascii="Times New Roman"/>
                <w:b w:val="false"/>
                <w:i w:val="false"/>
                <w:color w:val="000000"/>
                <w:sz w:val="20"/>
              </w:rPr>
              <w:t>
</w:t>
            </w:r>
          </w:p>
        </w:tc>
        <w:tc>
          <w:tcPr>
            <w:tcW w:w="5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761 294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8"/>
        <w:gridCol w:w="1965"/>
        <w:gridCol w:w="1148"/>
        <w:gridCol w:w="1148"/>
        <w:gridCol w:w="689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Категория                 Наименование</w:t>
            </w:r>
            <w:r>
              <w:br/>
            </w:r>
            <w:r>
              <w:rPr>
                <w:rFonts w:ascii="Times New Roman"/>
                <w:b w:val="false"/>
                <w:i w:val="false"/>
                <w:color w:val="000000"/>
                <w:sz w:val="20"/>
              </w:rPr>
              <w:t>
</w:t>
            </w:r>
          </w:p>
        </w:tc>
        <w:tc>
          <w:tcPr>
            <w:tcW w:w="6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Сумма, тысяч тенге</w:t>
            </w:r>
            <w:r>
              <w:br/>
            </w:r>
            <w:r>
              <w:rPr>
                <w:rFonts w:ascii="Times New Roman"/>
                <w:b w:val="false"/>
                <w:i w:val="false"/>
                <w:color w:val="000000"/>
                <w:sz w:val="20"/>
              </w:rPr>
              <w:t>
</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Класс</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Подкласс</w:t>
            </w:r>
            <w:r>
              <w:br/>
            </w:r>
            <w:r>
              <w:rPr>
                <w:rFonts w:ascii="Times New Roman"/>
                <w:b w:val="false"/>
                <w:i w:val="false"/>
                <w:color w:val="000000"/>
                <w:sz w:val="20"/>
              </w:rPr>
              <w:t>
</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Поступления займов</w:t>
            </w:r>
            <w:r>
              <w:br/>
            </w:r>
            <w:r>
              <w:rPr>
                <w:rFonts w:ascii="Times New Roman"/>
                <w:b w:val="false"/>
                <w:i w:val="false"/>
                <w:color w:val="000000"/>
                <w:sz w:val="20"/>
              </w:rPr>
              <w:t>
</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1 387 794</w:t>
            </w:r>
            <w:r>
              <w:br/>
            </w:r>
            <w:r>
              <w:rPr>
                <w:rFonts w:ascii="Times New Roman"/>
                <w:b w:val="false"/>
                <w:i w:val="false"/>
                <w:color w:val="000000"/>
                <w:sz w:val="20"/>
              </w:rPr>
              <w:t>
</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w:t>
            </w: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Внутренние государственные займы</w:t>
            </w:r>
            <w:r>
              <w:br/>
            </w:r>
            <w:r>
              <w:rPr>
                <w:rFonts w:ascii="Times New Roman"/>
                <w:b w:val="false"/>
                <w:i w:val="false"/>
                <w:color w:val="000000"/>
                <w:sz w:val="20"/>
              </w:rPr>
              <w:t>
</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1 387 794</w:t>
            </w:r>
            <w:r>
              <w:br/>
            </w:r>
            <w:r>
              <w:rPr>
                <w:rFonts w:ascii="Times New Roman"/>
                <w:b w:val="false"/>
                <w:i w:val="false"/>
                <w:color w:val="000000"/>
                <w:sz w:val="20"/>
              </w:rPr>
              <w:t>
</w:t>
            </w:r>
          </w:p>
        </w:tc>
      </w:tr>
      <w:tr>
        <w:trPr>
          <w:trHeight w:val="30" w:hRule="atLeast"/>
        </w:trPr>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Договоры займа</w:t>
            </w:r>
            <w:r>
              <w:br/>
            </w:r>
            <w:r>
              <w:rPr>
                <w:rFonts w:ascii="Times New Roman"/>
                <w:b w:val="false"/>
                <w:i w:val="false"/>
                <w:color w:val="000000"/>
                <w:sz w:val="20"/>
              </w:rPr>
              <w:t>
</w:t>
            </w:r>
          </w:p>
        </w:tc>
        <w:tc>
          <w:tcPr>
            <w:tcW w:w="6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1 387 794</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3"/>
        <w:gridCol w:w="2089"/>
        <w:gridCol w:w="2090"/>
        <w:gridCol w:w="2403"/>
        <w:gridCol w:w="424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Функциональная группа          Наименование</w:t>
            </w:r>
            <w:r>
              <w:br/>
            </w:r>
            <w:r>
              <w:rPr>
                <w:rFonts w:ascii="Times New Roman"/>
                <w:b w:val="false"/>
                <w:i w:val="false"/>
                <w:color w:val="000000"/>
                <w:sz w:val="20"/>
              </w:rPr>
              <w:t>Администратор бюджетных программ</w:t>
            </w:r>
            <w:r>
              <w:br/>
            </w:r>
            <w:r>
              <w:rPr>
                <w:rFonts w:ascii="Times New Roman"/>
                <w:b w:val="false"/>
                <w:i w:val="false"/>
                <w:color w:val="000000"/>
                <w:sz w:val="20"/>
              </w:rPr>
              <w:t>Программа</w:t>
            </w: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Сумма, тысяч тенге</w:t>
            </w: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Погашение займов</w:t>
            </w: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626 500</w:t>
            </w: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257</w:t>
            </w: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Управление финансов области</w:t>
            </w: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626 500</w:t>
            </w:r>
            <w:r>
              <w:br/>
            </w:r>
            <w:r>
              <w:rPr>
                <w:rFonts w:ascii="Times New Roman"/>
                <w:b w:val="false"/>
                <w:i w:val="false"/>
                <w:color w:val="000000"/>
                <w:sz w:val="20"/>
              </w:rPr>
              <w:t>
</w:t>
            </w:r>
          </w:p>
        </w:tc>
      </w:tr>
      <w:tr>
        <w:trPr>
          <w:trHeight w:val="30" w:hRule="atLeast"/>
        </w:trPr>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015</w:t>
            </w:r>
            <w:r>
              <w:br/>
            </w:r>
            <w:r>
              <w:rPr>
                <w:rFonts w:ascii="Times New Roman"/>
                <w:b w:val="false"/>
                <w:i w:val="false"/>
                <w:color w:val="000000"/>
                <w:sz w:val="20"/>
              </w:rPr>
              <w:t>
</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Погашение долга местного исполнительного органа перед вышестоящим бюджетом</w:t>
            </w:r>
            <w:r>
              <w:br/>
            </w:r>
            <w:r>
              <w:rPr>
                <w:rFonts w:ascii="Times New Roman"/>
                <w:b w:val="false"/>
                <w:i w:val="false"/>
                <w:color w:val="000000"/>
                <w:sz w:val="20"/>
              </w:rPr>
              <w:t>
</w:t>
            </w:r>
          </w:p>
        </w:tc>
        <w:tc>
          <w:tcPr>
            <w:tcW w:w="4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626 500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решению Жамбылского</w:t>
            </w:r>
            <w:r>
              <w:br/>
            </w:r>
            <w:r>
              <w:rPr>
                <w:rFonts w:ascii="Times New Roman"/>
                <w:b w:val="false"/>
                <w:i w:val="false"/>
                <w:color w:val="000000"/>
                <w:sz w:val="20"/>
              </w:rPr>
              <w:t>областного маслихата № 43-3</w:t>
            </w:r>
            <w:r>
              <w:br/>
            </w:r>
            <w:r>
              <w:rPr>
                <w:rFonts w:ascii="Times New Roman"/>
                <w:b w:val="false"/>
                <w:i w:val="false"/>
                <w:color w:val="000000"/>
                <w:sz w:val="20"/>
              </w:rPr>
              <w:t>от 14 декабря 2015 года</w:t>
            </w:r>
          </w:p>
        </w:tc>
      </w:tr>
    </w:tbl>
    <w:bookmarkStart w:name="z1061" w:id="3"/>
    <w:p>
      <w:pPr>
        <w:spacing w:after="0"/>
        <w:ind w:left="0"/>
        <w:jc w:val="left"/>
      </w:pPr>
      <w:r>
        <w:rPr>
          <w:rFonts w:ascii="Times New Roman"/>
          <w:b/>
          <w:i w:val="false"/>
          <w:color w:val="000000"/>
        </w:rPr>
        <w:t xml:space="preserve"> Перечень местных бюджетных программ, не подлежащих секвестру в процессе исполнения местных бюджетов на 2016 год</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00"/>
      </w:tblGrid>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Образование</w:t>
            </w:r>
            <w:r>
              <w:br/>
            </w:r>
            <w:r>
              <w:rPr>
                <w:rFonts w:ascii="Times New Roman"/>
                <w:b w:val="false"/>
                <w:i w:val="false"/>
                <w:color w:val="000000"/>
                <w:sz w:val="20"/>
              </w:rPr>
              <w:t>
Общеобразовательное обучение</w:t>
            </w:r>
            <w:r>
              <w:br/>
            </w:r>
            <w:r>
              <w:rPr>
                <w:rFonts w:ascii="Times New Roman"/>
                <w:b w:val="false"/>
                <w:i w:val="false"/>
                <w:color w:val="000000"/>
                <w:sz w:val="20"/>
              </w:rPr>
              <w:t>
Общеобразовательное обучение по специальным образовательным программам</w:t>
            </w:r>
            <w:r>
              <w:br/>
            </w:r>
            <w:r>
              <w:rPr>
                <w:rFonts w:ascii="Times New Roman"/>
                <w:b w:val="false"/>
                <w:i w:val="false"/>
                <w:color w:val="000000"/>
                <w:sz w:val="20"/>
              </w:rPr>
              <w:t>
Общеобразовательное обучение одаренных детей в специализированных организациях образования</w:t>
            </w:r>
            <w:r>
              <w:br/>
            </w:r>
            <w:r>
              <w:rPr>
                <w:rFonts w:ascii="Times New Roman"/>
                <w:b w:val="false"/>
                <w:i w:val="false"/>
                <w:color w:val="000000"/>
                <w:sz w:val="20"/>
              </w:rPr>
              <w:t>
</w:t>
            </w:r>
          </w:p>
        </w:tc>
      </w:tr>
      <w:tr>
        <w:trPr>
          <w:trHeight w:val="30" w:hRule="atLeast"/>
        </w:trPr>
        <w:tc>
          <w:tcPr>
            <w:tcW w:w="12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Здравоохранение</w:t>
            </w:r>
            <w:r>
              <w:br/>
            </w:r>
            <w:r>
              <w:rPr>
                <w:rFonts w:ascii="Times New Roman"/>
                <w:b w:val="false"/>
                <w:i w:val="false"/>
                <w:color w:val="000000"/>
                <w:sz w:val="20"/>
              </w:rPr>
              <w:t>
Оказание медицинской помощи населению субъектами здравоохранения районного значения и села и амбулаторно-поликлинической помощи в рамках гарантированного объема бесплатной медицинской помощи</w:t>
            </w:r>
            <w:r>
              <w:br/>
            </w:r>
            <w:r>
              <w:rPr>
                <w:rFonts w:ascii="Times New Roman"/>
                <w:b w:val="false"/>
                <w:i w:val="false"/>
                <w:color w:val="000000"/>
                <w:sz w:val="20"/>
              </w:rPr>
              <w:t>
Оказание стационарной и стационарозамещающей медицинской помощи субъектами здравоохранения по направлению специалистов первичной медико-санитарной помощи и медицинских организаций, за исключением оказываемой за счет средств республиканского бюджета и субъектами здравоохранения районного значения и села Производство крови, ее компонентов и препаратов для местных организаций здравоохранения</w:t>
            </w:r>
            <w:r>
              <w:br/>
            </w:r>
            <w:r>
              <w:rPr>
                <w:rFonts w:ascii="Times New Roman"/>
                <w:b w:val="false"/>
                <w:i w:val="false"/>
                <w:color w:val="000000"/>
                <w:sz w:val="20"/>
              </w:rPr>
              <w:t>
Пропаганда здорового образа жизни</w:t>
            </w:r>
            <w:r>
              <w:br/>
            </w:r>
            <w:r>
              <w:rPr>
                <w:rFonts w:ascii="Times New Roman"/>
                <w:b w:val="false"/>
                <w:i w:val="false"/>
                <w:color w:val="000000"/>
                <w:sz w:val="20"/>
              </w:rPr>
              <w:t>
Оказание скорой медицинской помощи и санитарная авиация, за исключением оказываемой за счет средств республиканского бюджета и субъектами здравоохранения районного значения и села</w:t>
            </w:r>
            <w:r>
              <w:br/>
            </w:r>
            <w:r>
              <w:rPr>
                <w:rFonts w:ascii="Times New Roman"/>
                <w:b w:val="false"/>
                <w:i w:val="false"/>
                <w:color w:val="000000"/>
                <w:sz w:val="20"/>
              </w:rPr>
              <w:t>
Оказание медицинской помощи лицам, страдающим туберкулезом, инфекционными заболеваниями, психическими расстройствами и расстройствами поведения, в том числе связанные с употреблением психоактивных веществ</w:t>
            </w:r>
            <w:r>
              <w:br/>
            </w:r>
            <w:r>
              <w:rPr>
                <w:rFonts w:ascii="Times New Roman"/>
                <w:b w:val="false"/>
                <w:i w:val="false"/>
                <w:color w:val="000000"/>
                <w:sz w:val="20"/>
              </w:rPr>
              <w:t>
Реализация мероприятий по профилактике и борьбе со СПИД в Республике Казахстан</w:t>
            </w:r>
            <w:r>
              <w:br/>
            </w:r>
            <w:r>
              <w:rPr>
                <w:rFonts w:ascii="Times New Roman"/>
                <w:b w:val="false"/>
                <w:i w:val="false"/>
                <w:color w:val="000000"/>
                <w:sz w:val="20"/>
              </w:rPr>
              <w:t>
Обеспечение больных туберкулезом противотуберкулезными препаратами</w:t>
            </w:r>
            <w:r>
              <w:br/>
            </w:r>
            <w:r>
              <w:rPr>
                <w:rFonts w:ascii="Times New Roman"/>
                <w:b w:val="false"/>
                <w:i w:val="false"/>
                <w:color w:val="000000"/>
                <w:sz w:val="20"/>
              </w:rPr>
              <w:t>
Обеспечение больных диабетом противодиабетическими препаратами</w:t>
            </w:r>
            <w:r>
              <w:br/>
            </w:r>
            <w:r>
              <w:rPr>
                <w:rFonts w:ascii="Times New Roman"/>
                <w:b w:val="false"/>
                <w:i w:val="false"/>
                <w:color w:val="000000"/>
                <w:sz w:val="20"/>
              </w:rPr>
              <w:t>
Обеспечение онкогематологических больных химиопрепаратами</w:t>
            </w:r>
            <w:r>
              <w:br/>
            </w:r>
            <w:r>
              <w:rPr>
                <w:rFonts w:ascii="Times New Roman"/>
                <w:b w:val="false"/>
                <w:i w:val="false"/>
                <w:color w:val="000000"/>
                <w:sz w:val="20"/>
              </w:rPr>
              <w:t>
Обеспечение лекарственными средствами больных с хронической почечной недостаточностью, аутоиммунными, орфанными заболеваниями, иммунодефицитными состояниями, а также больных после трансплантации почек</w:t>
            </w:r>
            <w:r>
              <w:br/>
            </w:r>
            <w:r>
              <w:rPr>
                <w:rFonts w:ascii="Times New Roman"/>
                <w:b w:val="false"/>
                <w:i w:val="false"/>
                <w:color w:val="000000"/>
                <w:sz w:val="20"/>
              </w:rPr>
              <w:t>
Оказание медицинской помощи онкологическим больным в рамках гарантированного объема бесплатной медицинской помощи</w:t>
            </w:r>
            <w:r>
              <w:br/>
            </w:r>
            <w:r>
              <w:rPr>
                <w:rFonts w:ascii="Times New Roman"/>
                <w:b w:val="false"/>
                <w:i w:val="false"/>
                <w:color w:val="000000"/>
                <w:sz w:val="20"/>
              </w:rPr>
              <w:t>
Проведение скрининговых исследований в рамках гарантированного объема бесплатной медицинской помощи</w:t>
            </w:r>
            <w:r>
              <w:br/>
            </w:r>
            <w:r>
              <w:rPr>
                <w:rFonts w:ascii="Times New Roman"/>
                <w:b w:val="false"/>
                <w:i w:val="false"/>
                <w:color w:val="000000"/>
                <w:sz w:val="20"/>
              </w:rPr>
              <w:t>
Содержание вновь вводимых объектов здравоохранения</w:t>
            </w:r>
            <w:r>
              <w:br/>
            </w:r>
            <w:r>
              <w:rPr>
                <w:rFonts w:ascii="Times New Roman"/>
                <w:b w:val="false"/>
                <w:i w:val="false"/>
                <w:color w:val="000000"/>
                <w:sz w:val="20"/>
              </w:rPr>
              <w:t>
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w:t>
            </w:r>
            <w:r>
              <w:br/>
            </w:r>
            <w:r>
              <w:rPr>
                <w:rFonts w:ascii="Times New Roman"/>
                <w:b w:val="false"/>
                <w:i w:val="false"/>
                <w:color w:val="000000"/>
                <w:sz w:val="20"/>
              </w:rPr>
              <w:t>
Обеспечение лекарственными средствами на льготных условиях отдельных категорий граждан на амбулаторном уровне лечения</w:t>
            </w:r>
            <w:r>
              <w:br/>
            </w:r>
            <w:r>
              <w:rPr>
                <w:rFonts w:ascii="Times New Roman"/>
                <w:b w:val="false"/>
                <w:i w:val="false"/>
                <w:color w:val="000000"/>
                <w:sz w:val="20"/>
              </w:rPr>
              <w:t>
Обеспечение факторами свертывания крови больных гемофилией</w:t>
            </w:r>
            <w:r>
              <w:br/>
            </w:r>
            <w:r>
              <w:rPr>
                <w:rFonts w:ascii="Times New Roman"/>
                <w:b w:val="false"/>
                <w:i w:val="false"/>
                <w:color w:val="000000"/>
                <w:sz w:val="20"/>
              </w:rPr>
              <w:t>
Централизованный закуп и хранение вакцин и других медицинских иммунобиологических препаратов для проведения иммунопрофилактики населения</w:t>
            </w:r>
            <w:r>
              <w:br/>
            </w:r>
            <w:r>
              <w:rPr>
                <w:rFonts w:ascii="Times New Roman"/>
                <w:b w:val="false"/>
                <w:i w:val="false"/>
                <w:color w:val="000000"/>
                <w:sz w:val="20"/>
              </w:rPr>
              <w:t>
Обеспечение тромболитическими препаратами больных с острым инфарктом миокарда</w:t>
            </w:r>
            <w:r>
              <w:br/>
            </w:r>
            <w:r>
              <w:rPr>
                <w:rFonts w:ascii="Times New Roman"/>
                <w:b w:val="false"/>
                <w:i w:val="false"/>
                <w:color w:val="000000"/>
                <w:sz w:val="20"/>
              </w:rPr>
              <w:t>
Организация в экстренных случаях доставки тяжелобольных людей до ближайщей организации здравоохранения, оказывающей врачебную помощь</w:t>
            </w:r>
            <w:r>
              <w:br/>
            </w:r>
            <w:r>
              <w:rPr>
                <w:rFonts w:ascii="Times New Roman"/>
                <w:b w:val="false"/>
                <w:i w:val="false"/>
                <w:color w:val="000000"/>
                <w:sz w:val="20"/>
              </w:rPr>
              <w:t>
Услуги по охране материнства и детства</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решению Жамбылского</w:t>
            </w:r>
            <w:r>
              <w:br/>
            </w:r>
            <w:r>
              <w:rPr>
                <w:rFonts w:ascii="Times New Roman"/>
                <w:b w:val="false"/>
                <w:i w:val="false"/>
                <w:color w:val="000000"/>
                <w:sz w:val="20"/>
              </w:rPr>
              <w:t>областного маслихата № 43-3</w:t>
            </w:r>
            <w:r>
              <w:br/>
            </w:r>
            <w:r>
              <w:rPr>
                <w:rFonts w:ascii="Times New Roman"/>
                <w:b w:val="false"/>
                <w:i w:val="false"/>
                <w:color w:val="000000"/>
                <w:sz w:val="20"/>
              </w:rPr>
              <w:t>от 14 декабря 2015 года</w:t>
            </w:r>
          </w:p>
        </w:tc>
      </w:tr>
    </w:tbl>
    <w:bookmarkStart w:name="z1087" w:id="4"/>
    <w:p>
      <w:pPr>
        <w:spacing w:after="0"/>
        <w:ind w:left="0"/>
        <w:jc w:val="left"/>
      </w:pPr>
      <w:r>
        <w:rPr>
          <w:rFonts w:ascii="Times New Roman"/>
          <w:b/>
          <w:i w:val="false"/>
          <w:color w:val="000000"/>
        </w:rPr>
        <w:t xml:space="preserve"> Целевые трансферты органам местного самоуправления</w:t>
      </w:r>
    </w:p>
    <w:bookmarkEnd w:id="4"/>
    <w:p>
      <w:pPr>
        <w:spacing w:after="0"/>
        <w:ind w:left="0"/>
        <w:jc w:val="left"/>
      </w:pPr>
      <w:r>
        <w:rPr>
          <w:rFonts w:ascii="Times New Roman"/>
          <w:b w:val="false"/>
          <w:i w:val="false"/>
          <w:color w:val="ff0000"/>
          <w:sz w:val="28"/>
        </w:rPr>
        <w:t xml:space="preserve">      Сноска. Приложение 5 – в редакции решения маслихата Жамбылской области от 21.11.2016 </w:t>
      </w:r>
      <w:r>
        <w:rPr>
          <w:rFonts w:ascii="Times New Roman"/>
          <w:b w:val="false"/>
          <w:i w:val="false"/>
          <w:color w:val="ff0000"/>
          <w:sz w:val="28"/>
        </w:rPr>
        <w:t>№ 6-2</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9"/>
        <w:gridCol w:w="5510"/>
        <w:gridCol w:w="5041"/>
      </w:tblGrid>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Сумма, тысяч тенге</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Байзакский</w:t>
            </w:r>
            <w:r>
              <w:rPr>
                <w:rFonts w:ascii="Times New Roman"/>
                <w:b/>
                <w:i w:val="false"/>
                <w:color w:val="000000"/>
                <w:sz w:val="20"/>
              </w:rPr>
              <w:t xml:space="preserve"> район</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22 979</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"Байтерекский сельский округ Байзакского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5 713</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"Темирбекский сельский округ Байзакского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"Коктекский сельский округ Байзакского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244</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"Сазтеркский сельский округ Байзакского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132</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"Ынтымакский сельский округ Байзакского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152</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"Жалгызтобинский сельский округ Байзакского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243</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"Мырзатайский сельский округ Байзакского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722</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"Сельский округ Суханбаев Байзакского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"Тюймекентский сельский округ Байзакского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1196</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"Кызылжулдызский сельский округ Байзакского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825</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"Диханский сельский округ Байзакского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"Ботамойнакский сельский округ Байзакского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614</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"Жанатурмысский сельский округ Байзакского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517</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"Кокталский сельский округ Байзакского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273</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"Бурылский сельский округ Байзакского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3 226</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"Костобинский сельский округ Байзакского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1 646</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"Сарыкемерский сельский округ Байзакского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7 156</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"Ульгулинский сельский округ Байзакского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Жамбылский</w:t>
            </w:r>
            <w:r>
              <w:rPr>
                <w:rFonts w:ascii="Times New Roman"/>
                <w:b/>
                <w:i w:val="false"/>
                <w:color w:val="000000"/>
                <w:sz w:val="20"/>
              </w:rPr>
              <w:t xml:space="preserve"> район</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23 586</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"Асинский сельский округ Жамбылского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7 055</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"Тогызтарауский сельский округ Жамбылского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"Сельский округ Айша-биби Жамбылского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564</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"Акбулымский сельский округ Жамбылского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895</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"Бесагашский сельский округ Жамбылского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1 383</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"Гродиковский сельский округ Жамбылского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1114</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"Ерназарский сельский округ Жамбылского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104</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"Жамбылский сельский округ Жамбылского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1188</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"Колькайнарский сельский округ Жамбылского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446</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"Каройский сельский округ Жамбылского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1 854</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"Каракемерский сельский округ Жамбылского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277</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"Кызылкайнарский сельский округ Жамбылского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479</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"Каратюбинский сельский округ Жамбылского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2 148</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"Орнекский сельский округ Жамбылского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173</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"Пионерский сельский округ Жамбылского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254</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"Полаткосшинский сельский округ Жамбылского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5 388</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"Акбастауский сельский округ Жамбылского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260</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Жуалынский</w:t>
            </w:r>
            <w:r>
              <w:rPr>
                <w:rFonts w:ascii="Times New Roman"/>
                <w:b/>
                <w:i w:val="false"/>
                <w:color w:val="000000"/>
                <w:sz w:val="20"/>
              </w:rPr>
              <w:t xml:space="preserve"> район</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20 805</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"Биликульский сельский округ Жуалынского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787</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"Актюбинский сельский округ Жуалынского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338</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"Кошкаратинский сельский округ Жуалынского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"Карасазский сельский округ Жуалынского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1130</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"Сельский округ Б. Момышулы Жуалынского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11 270</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"Боролдайский сельский округ Жуалынского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185</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"Шакпакский сельский округ Жуалынского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488</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"Мынбулакский сельский округ Жуалынского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1 566</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"Жетытобинский сельский округ Жуалынского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768</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"Нурлыкентский сельский округ Жуалынского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410</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"Кокбастауский сельский округ Жуалынского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399</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"Кызыларыкский сельский округ Жуалынского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1 461</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"Куренбельский сельский округ Жуалынского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416</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"Аксайский сельский округ Жуалынского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1 375</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Кордайский</w:t>
            </w:r>
            <w:r>
              <w:rPr>
                <w:rFonts w:ascii="Times New Roman"/>
                <w:b/>
                <w:i w:val="false"/>
                <w:color w:val="000000"/>
                <w:sz w:val="20"/>
              </w:rPr>
              <w:t xml:space="preserve"> район</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99 052</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"Алгинский сельский округ Кордайского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1 586</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"Аухаттинский сельский округ Кордайского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3 019</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"Беткайнарский сельский округ Кордайского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2 158</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"Жамбылский сельский округ Кордайского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1030</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"Какпатасский сельский округ Кордайского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1 469</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"Каракемерский сельский округ Кордайского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433</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"Карасайский сельский округ Кордайского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811</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"Карасусский сельский округ Кордайского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1242</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"Касыкский сельский округ Кордайского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2 302</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"Сельский округ Кенен Кордайского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637</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"Кордайский сельский округ Кордайского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64 007</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"Сельский округ Масанчи Кордайского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2 560</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"Сельский округ Ногайбай Кордайского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1022</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"Отарский сельский округ Кордайского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4 659</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"Сарыбулакский сельский округ Кордайского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1 566</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"Сортобинский сельский округ Кордайского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6 120</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"Сельский округ Степной Кордайского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3 820</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"Сулуторский сельский округ Кордайского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189</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"Улкен Сулуторский сельский округ Кордайского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422</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Меркенский</w:t>
            </w:r>
            <w:r>
              <w:rPr>
                <w:rFonts w:ascii="Times New Roman"/>
                <w:b/>
                <w:i w:val="false"/>
                <w:color w:val="000000"/>
                <w:sz w:val="20"/>
              </w:rPr>
              <w:t xml:space="preserve"> район</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39 273</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"Сельский округ Мерке Меркенского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11 113</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"Сельский округ Сарымолдаева Меркенского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5 884</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"Сельский округ Андас батыр Меркенского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2 954</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"Актоганский сельский округ Меркенского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565</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"Аспаринский сельский округ Меркенского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420</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"Акерменский сельский округ Меркенского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307</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"Сельский округ Акарал Меркенского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386</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"Суратский сельский округ Меркенского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488</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"Ойталский сельский округ Меркенского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9 065</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"Сельский округ Т.Рыскулова Меркенского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607</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"Жамбылский сельский округ Меркенского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6 060</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"Жанатоганский сельский округ Меркенского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661</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"Сельский округ Кенес Меркенского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566</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"Сельский округ Татты Меркенского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197</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Мойынкумский</w:t>
            </w:r>
            <w:r>
              <w:rPr>
                <w:rFonts w:ascii="Times New Roman"/>
                <w:b/>
                <w:i w:val="false"/>
                <w:color w:val="000000"/>
                <w:sz w:val="20"/>
              </w:rPr>
              <w:t xml:space="preserve"> район</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17 409</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"Мойынкумский сельский округ Мойынкумского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9 742</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"Жамбылский сельский округ Мойынкумского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1 083</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"Бирликский сельский округ Мойынкумского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407</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"Сельский округ Кенес Мойынкумского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296</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"Хантауский сельский округ Мойынкумского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"Акбакайский сельский округ Мойынкумского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504</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"Сельский округ Кылышбай Мойынкумского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605</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"Шыганакский сельский округ Мойынкумского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847</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"Сельский округ Мирный Мойынкумского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525</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"Мынаралский сельский округ Мойынкумского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1136</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"Сельский округ Биназар Мойынкумского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731</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"Уланбельский сельский округ Мойынкумского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"Кызылотауский сельский округ Мойынкумского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292</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"Кызылталский сельский округ Мойынкумского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82</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"Аксуекский сельский округ Мойынкумского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760</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"Карабогетский сельский округ Мойынкумского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300</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xml:space="preserve">район им. </w:t>
            </w:r>
            <w:r>
              <w:rPr>
                <w:rFonts w:ascii="Times New Roman"/>
                <w:b/>
                <w:i w:val="false"/>
                <w:color w:val="000000"/>
                <w:sz w:val="20"/>
              </w:rPr>
              <w:t>Т.Рыскулова</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24 448</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"Акыртобинский сельский округ района им.Т.Рыскулова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471</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"Каракыстакский сельский округ района им.Т.Рыскулова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603</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"Абайский сельский округ района им.Т.Рыскулова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138</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"Когершинский сельский округ района им.Т.Рыскулова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1 751</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"Теренозекский сельский округ района им.Т.Рыскулова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221</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"Кумарыкский сельский округ района им.Т.Рыскулова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944</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"Куланский сельский округ района им.Т.Рыскулова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14 094</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"Луговской сельский округ района им.Т.Рыскулова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2 487</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"Жанатурмыский сельский округ района им.Т.Рыскулова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266</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"Акбулакский сельский округ района им.Т.Рыскулова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812</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"Новосельский сельский округ района им.Т.Рыскулова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786</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"Корагатинский сельский округ района им.Т.Рыскулова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"Каиндинский сельский округ района им.Т.Рыскулова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212</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"Кокдоненский сельский округ района им.Т.Рыскулова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876</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"Орнекский сельский округ района им.Т.Рыскулова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703</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Сарысуский</w:t>
            </w:r>
            <w:r>
              <w:rPr>
                <w:rFonts w:ascii="Times New Roman"/>
                <w:b/>
                <w:i w:val="false"/>
                <w:color w:val="000000"/>
                <w:sz w:val="20"/>
              </w:rPr>
              <w:t xml:space="preserve"> район</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17 954</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"Туркестанский сельский округ Сарысуского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149</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"Жанаарыкский сельский округ Сарысуского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"Игиликский сельский округ Сарысуского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129</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"Камкалинский сельский округ Сарысуского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187</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"Сельский округ Досбол Сарысуского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106</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"Байкадамский сельский округ Сарысуского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3 862</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"Тогускенский сельский округ Сарысуского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147</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"Сельский округ Жайылма Сарысуского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88</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"Жанаталапский сельский округ Сарысуского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49</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"Жанатасский сельский округ Сарысуского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13 196</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Таласский</w:t>
            </w:r>
            <w:r>
              <w:rPr>
                <w:rFonts w:ascii="Times New Roman"/>
                <w:b/>
                <w:i w:val="false"/>
                <w:color w:val="000000"/>
                <w:sz w:val="20"/>
              </w:rPr>
              <w:t xml:space="preserve"> район</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9 774</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"Каратауский сельский округ Таласского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9 511</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"Аккумский сельский округ Таласского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"Кокталский сельский округ Таласского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"Сельский округ С.Шакирова Таласского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"Бериккаринский сельский округ Таласского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"Ойыкский сельский округ Таласского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"Аккольский сельский округ Таласского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"Сельский округ Кенес Таласского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"Каратауский сельский округ Таласского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"Бостандинский сельский округ Таласского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"Ушаральский сельский округ Таласского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"Кызылаулетский сельский округ Таласского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27</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"Тамдынский сельский округ Таласского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"Каскабулакский сельский округ Таласского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Шуский</w:t>
            </w:r>
            <w:r>
              <w:rPr>
                <w:rFonts w:ascii="Times New Roman"/>
                <w:b/>
                <w:i w:val="false"/>
                <w:color w:val="000000"/>
                <w:sz w:val="20"/>
              </w:rPr>
              <w:t xml:space="preserve"> район</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107 186</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"Сельский округ Балуан Шолак Шуского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481</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"Аппарат акима города Шу Шуского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55 892</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"Сельский округ Шокпар Шуского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323</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"Сельский округ Конаева Шуского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2 003</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"Сельский округ Старый Шу Шуского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904</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"Сельский округ Бирлик Шуского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592</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"Далакайнарский сельский округ Шуского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"Актюбинский сельский округ Шуского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139</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"Жанакогамский сельский округ Шуского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1094</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"Коккайнарский сельский округ Шуского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841</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11</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"Ондирисский сельский округ Шуского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250</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12</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"Сельский округ Жанажол Шуского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787</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13</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"Алгинский сельский округ Шуского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387</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14</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"Аксусский сельский округ Шуского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929</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"Корагатинский сельский округ Шуского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699</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16</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"Тасоткельский сельский округ Шуского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416</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17</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"Бирликустемский сельский округ Шуского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225</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18</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"Сельский округ Дулат Шуского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158</w:t>
            </w:r>
            <w:r>
              <w:br/>
            </w:r>
            <w:r>
              <w:rPr>
                <w:rFonts w:ascii="Times New Roman"/>
                <w:b w:val="false"/>
                <w:i w:val="false"/>
                <w:color w:val="000000"/>
                <w:sz w:val="20"/>
              </w:rPr>
              <w:t>
</w:t>
            </w:r>
          </w:p>
        </w:tc>
      </w:tr>
      <w:tr>
        <w:trPr>
          <w:trHeight w:val="3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c>
          <w:tcPr>
            <w:tcW w:w="5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Коммунальное государственное учреждение "Толебийский сельский округ Шуского района Жамбылской области"</w:t>
            </w: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40 957</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6 </w:t>
            </w:r>
            <w:r>
              <w:br/>
            </w:r>
            <w:r>
              <w:rPr>
                <w:rFonts w:ascii="Times New Roman"/>
                <w:b w:val="false"/>
                <w:i w:val="false"/>
                <w:color w:val="000000"/>
                <w:sz w:val="20"/>
              </w:rPr>
              <w:t>к решению Жамбылского</w:t>
            </w:r>
            <w:r>
              <w:br/>
            </w:r>
            <w:r>
              <w:rPr>
                <w:rFonts w:ascii="Times New Roman"/>
                <w:b w:val="false"/>
                <w:i w:val="false"/>
                <w:color w:val="000000"/>
                <w:sz w:val="20"/>
              </w:rPr>
              <w:t xml:space="preserve">областного маслихата </w:t>
            </w:r>
            <w:r>
              <w:br/>
            </w:r>
            <w:r>
              <w:rPr>
                <w:rFonts w:ascii="Times New Roman"/>
                <w:b w:val="false"/>
                <w:i w:val="false"/>
                <w:color w:val="000000"/>
                <w:sz w:val="20"/>
              </w:rPr>
              <w:t xml:space="preserve">№ 43-3 от 14 декабря 2015 года </w:t>
            </w:r>
          </w:p>
        </w:tc>
      </w:tr>
    </w:tbl>
    <w:bookmarkStart w:name="z1261" w:id="5"/>
    <w:p>
      <w:pPr>
        <w:spacing w:after="0"/>
        <w:ind w:left="0"/>
        <w:jc w:val="left"/>
      </w:pPr>
      <w:r>
        <w:rPr>
          <w:rFonts w:ascii="Times New Roman"/>
          <w:b/>
          <w:i w:val="false"/>
          <w:color w:val="000000"/>
        </w:rPr>
        <w:t xml:space="preserve"> Перечень бюджетных инвестиционных проектов Жамбылской области, реализуемых путем кредитования бюджетов районов (городов областного значения) за счет выпуска государственных ценных бумаг, выпускаемых местным исполнительным органом области для обращения на внутреннем рынке для финансирования строительства жилья в рамках реализации государственных и правительственных программ</w:t>
      </w:r>
    </w:p>
    <w:bookmarkEnd w:id="5"/>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Сноска. Решение дополнено приложением 6, в соответствии с решением маслихата Жамбылской области от 04.07.2016 </w:t>
      </w:r>
      <w:r>
        <w:rPr>
          <w:rFonts w:ascii="Times New Roman"/>
          <w:b w:val="false"/>
          <w:i w:val="false"/>
          <w:color w:val="ff0000"/>
          <w:sz w:val="28"/>
        </w:rPr>
        <w:t>№ 3-7</w:t>
      </w:r>
      <w:r>
        <w:rPr>
          <w:rFonts w:ascii="Times New Roman"/>
          <w:b w:val="false"/>
          <w:i w:val="false"/>
          <w:color w:val="ff0000"/>
          <w:sz w:val="28"/>
        </w:rPr>
        <w:t xml:space="preserve"> (вводится в действие с 01.01.2016).</w:t>
      </w:r>
      <w:r>
        <w:br/>
      </w:r>
      <w:r>
        <w:rPr>
          <w:rFonts w:ascii="Times New Roman"/>
          <w:b w:val="false"/>
          <w:i w:val="false"/>
          <w:color w:val="000000"/>
          <w:sz w:val="28"/>
        </w:rPr>
        <w:t>
      </w:t>
      </w:r>
      <w:r>
        <w:rPr>
          <w:rFonts w:ascii="Times New Roman"/>
          <w:b w:val="false"/>
          <w:i w:val="false"/>
          <w:color w:val="000000"/>
          <w:sz w:val="28"/>
        </w:rPr>
        <w:t>тыс.тенге</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3"/>
        <w:gridCol w:w="4371"/>
        <w:gridCol w:w="2629"/>
        <w:gridCol w:w="2438"/>
        <w:gridCol w:w="2439"/>
      </w:tblGrid>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п/п</w:t>
            </w:r>
            <w:r>
              <w:br/>
            </w:r>
            <w:r>
              <w:rPr>
                <w:rFonts w:ascii="Times New Roman"/>
                <w:b w:val="false"/>
                <w:i w:val="false"/>
                <w:color w:val="000000"/>
                <w:sz w:val="20"/>
              </w:rPr>
              <w:t>
</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Наименование проекта</w:t>
            </w: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Период реализации</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Общая стоимость</w:t>
            </w: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Финансирование в 2016 году</w:t>
            </w:r>
            <w:r>
              <w:br/>
            </w: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Строительство многоквартирного жилого дома в жилом комплексе 14 га массива "Арай" г.Тараз. Участок №2, пятно 3</w:t>
            </w: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2016-2017</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756 832</w:t>
            </w: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500 000</w:t>
            </w:r>
            <w:r>
              <w:br/>
            </w: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Строительство многоквартирного жилого дома в жилом комплексе 14 га массива "Арай" г.Тараз. Участок №2, пятно 4</w:t>
            </w: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2016-2017</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779 713</w:t>
            </w: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500 000</w:t>
            </w:r>
            <w:r>
              <w:br/>
            </w: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Строительство многоквартирного жилого дома в жилом комплексе 14 га массива "Арай" г.Тараз. Участок №3, пятно 4</w:t>
            </w: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2016-2017</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778 881</w:t>
            </w: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500 000</w:t>
            </w:r>
            <w:r>
              <w:br/>
            </w: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Строительство многоквартирного жилого дома в жилом комплексе 14 га массива "Арай" г.Тараз. Участок №5, пятно 1</w:t>
            </w: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2016-2017</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791 219</w:t>
            </w: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528 644</w:t>
            </w:r>
            <w:r>
              <w:br/>
            </w: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Строительство многоквартирного жилого дома в жилом комплексе 14 га массива "Арай" г.Тараз. Участок №5, пятно 2</w:t>
            </w: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2016-2017</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793 407</w:t>
            </w: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528 677</w:t>
            </w:r>
            <w:r>
              <w:br/>
            </w: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
</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Строительство многоквартирного жилого дома в жилом комплексе 14 га массива "Арай" г.Тараз. Участок №6, пятно 1</w:t>
            </w: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2016-2017</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787 838</w:t>
            </w: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442 679</w:t>
            </w:r>
            <w:r>
              <w:br/>
            </w:r>
            <w:r>
              <w:rPr>
                <w:rFonts w:ascii="Times New Roman"/>
                <w:b w:val="false"/>
                <w:i w:val="false"/>
                <w:color w:val="000000"/>
                <w:sz w:val="20"/>
              </w:rPr>
              <w:t>
</w:t>
            </w:r>
          </w:p>
        </w:tc>
      </w:tr>
      <w:tr>
        <w:trPr>
          <w:trHeight w:val="30" w:hRule="atLeast"/>
        </w:trPr>
        <w:tc>
          <w:tcPr>
            <w:tcW w:w="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Итого</w:t>
            </w: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4 687 890</w:t>
            </w:r>
            <w:r>
              <w:br/>
            </w:r>
            <w:r>
              <w:rPr>
                <w:rFonts w:ascii="Times New Roman"/>
                <w:b w:val="false"/>
                <w:i w:val="false"/>
                <w:color w:val="000000"/>
                <w:sz w:val="20"/>
              </w:rPr>
              <w:t>
</w:t>
            </w:r>
          </w:p>
        </w:tc>
        <w:tc>
          <w:tcPr>
            <w:tcW w:w="2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3 000 000</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