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2df2" w14:textId="0bc2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прокладки волоконно-оптической линии связи линейной части "С" магистрального газопровода "Казахстан-Китай"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4 декабря 2015 года № 293. Зарегистрировано Департаментом юстиции Жамбылской области 14 января 2016 года № 2897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публичный сервитут сроком на два года, без изъятия земельных участков у собственников и землепользователей для прокладки волоконно-оптической линии связи линейной части "С" магистрального газопровода "Казахстан-Китай"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Товариществу с ограниченной ответственностью "Азиатский Газопровод"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принтяие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А.Нуралиева.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2015 года №293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земельных участков при установлении публичного сервитута для прокладки волоконно-оптической линии связи линейной части "С" магистрального газопровода "Казахстан-Китай"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424"/>
        <w:gridCol w:w="1675"/>
        <w:gridCol w:w="1675"/>
        <w:gridCol w:w="633"/>
        <w:gridCol w:w="633"/>
        <w:gridCol w:w="776"/>
        <w:gridCol w:w="633"/>
        <w:gridCol w:w="1677"/>
        <w:gridCol w:w="777"/>
      </w:tblGrid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Лесохозяйственные угодия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сенакос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коммунального государственного учреждения "Меркенское учреждение по охране лесов и животного мира Управления природных ресурсов и регулирования природопользования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Потери лесохозяйственного производства, вызванные изъятием лесных угодий для использования их в целях, не связанных с ведением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913"/>
        <w:gridCol w:w="1914"/>
        <w:gridCol w:w="454"/>
        <w:gridCol w:w="2839"/>
        <w:gridCol w:w="2726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земельного участка,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лесохозяйственных угодий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потери лесохозяйственного производства, вызванных изъятием лесных угодий 1 (гектар),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потери лесохозяйственного производства,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коммунального государственного учреждения "Меркенское учреждение по охране лесов и животного мира Управления природных ресурсов и регулирования природопользования акимата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