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c12e0" w14:textId="afc1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(черты) Бурылского, Жалгизтюбинского и Мырзатайского сельских округов Байзакского района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4 декабря 2015 года № 294 и решение маслихата Жамбылской области от 14 декабря 2015 года № 43-9. Зарегистрировано Департаментом юстиции Жамбылской области 15 января 2016 года № 2903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 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Жамбылский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Изменить границы Бурылского, Жалгизтюбинского, Мырзатайского сельских округов Байзакского района, Жамбылской области по экспликации земель,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правовому акту земельные участки в административные 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уменьшить земли Бурылского сельского округа общей площадью 658 гектаров разделив село Торткол;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уменьшить земли Жалгизтюбинского сельского округа общей площадью 141 гектаров разделив село Сенкибай и увеличить общей площадью на 658 гектаров присоединив село Торткол;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увеличить земли Мырзатайского сельского округа общей площадью на 141 гектаров присоеденив село Сенкибай.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Контроль за исполнением данного нормативного правового акта возложить на постоянную комиссию Жамбылского областного маслихата по вопросам развития региона, административно-территориального обустройства, сельского хозяйства и по рассмотрению проектов договоров по закупу земельных участков и на заместителя акима Жамбылской области А. Нуралиева.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Настоящий нормативный правовой акт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Едильбаев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Жамбылской области от "4"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2015 года №294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от "14"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декабря 2015 года №43-9 </w:t>
            </w:r>
          </w:p>
        </w:tc>
      </w:tr>
    </w:tbl>
    <w:bookmarkStart w:name="z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Бурылского сельского округа Байзакского района Жамбылской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"/>
        <w:gridCol w:w="863"/>
        <w:gridCol w:w="1302"/>
        <w:gridCol w:w="1303"/>
        <w:gridCol w:w="1081"/>
        <w:gridCol w:w="1081"/>
        <w:gridCol w:w="861"/>
        <w:gridCol w:w="1081"/>
        <w:gridCol w:w="751"/>
        <w:gridCol w:w="861"/>
        <w:gridCol w:w="862"/>
        <w:gridCol w:w="1082"/>
        <w:gridCol w:w="863"/>
      </w:tblGrid>
      <w:tr>
        <w:trPr>
          <w:trHeight w:val="30" w:hRule="atLeast"/>
        </w:trPr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Расположение земельного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лесистый-кустарниковый лощини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водой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строительство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дорожные, уличные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земли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пашни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насаждении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орошаемый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земли Бурылского сельского округа по земельному балансу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земли ауыла Торткол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 Бурылского сельского округа после изменения черты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Жамбылской области от "4"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2015 года №294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от "14"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декабря 2015 года №43-9 </w:t>
            </w:r>
          </w:p>
        </w:tc>
      </w:tr>
    </w:tbl>
    <w:bookmarkStart w:name="z3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Жалгизтюбинского сельского округа Байзакского района Жамбылской области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"/>
        <w:gridCol w:w="855"/>
        <w:gridCol w:w="1399"/>
        <w:gridCol w:w="1291"/>
        <w:gridCol w:w="1072"/>
        <w:gridCol w:w="1072"/>
        <w:gridCol w:w="634"/>
        <w:gridCol w:w="1291"/>
        <w:gridCol w:w="744"/>
        <w:gridCol w:w="854"/>
        <w:gridCol w:w="854"/>
        <w:gridCol w:w="1073"/>
        <w:gridCol w:w="855"/>
      </w:tblGrid>
      <w:tr>
        <w:trPr>
          <w:trHeight w:val="30" w:hRule="atLeast"/>
        </w:trPr>
        <w:tc>
          <w:tcPr>
            <w:tcW w:w="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Расположение земельного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лесистый-кустарниковый лощини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водой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строительство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дорожные, уличные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земли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пашни(гектар)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насаждении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Орошаемый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земли Жалгызтюбинского сельского округа по земельному балансу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976,0,0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земли ауыла Сенкибай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Оставшийся площадь земли Жалгызтюбинского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земли ауыла Торткол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 Бурылского сельского округа после изменения черты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Жамбылской области от "4"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2015 года №294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от "14"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декабря 2015 года №43-9 </w:t>
            </w:r>
          </w:p>
        </w:tc>
      </w:tr>
    </w:tbl>
    <w:bookmarkStart w:name="z4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Мырзатайского сельского округа Байзакского района Жамбылской области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"/>
        <w:gridCol w:w="948"/>
        <w:gridCol w:w="1188"/>
        <w:gridCol w:w="1188"/>
        <w:gridCol w:w="946"/>
        <w:gridCol w:w="946"/>
        <w:gridCol w:w="946"/>
        <w:gridCol w:w="1188"/>
        <w:gridCol w:w="825"/>
        <w:gridCol w:w="946"/>
        <w:gridCol w:w="703"/>
        <w:gridCol w:w="1189"/>
        <w:gridCol w:w="948"/>
      </w:tblGrid>
      <w:tr>
        <w:trPr>
          <w:trHeight w:val="30" w:hRule="atLeast"/>
        </w:trPr>
        <w:tc>
          <w:tcPr>
            <w:tcW w:w="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Расположенный земельный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лесистый-кустарниковый лощини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водой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строительство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дорожные, уличные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земли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пашни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насаждении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суармалы,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земли Мырзатайского сельского округа по земельному балансу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земли ауыла Сенкибай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 Мырзатайского сельского округа после изменения черты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