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ece1" w14:textId="d5be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Дулатского сельского округа Шуского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23 ноября 2015 года № 277 и решение маслихата Жамбылской области от 14 декабря 2015 года № 43-10. Зарегистрировано Департаментом юстиции Жамбылской области 19 января 2016 года № 2909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 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Изменить административную границу (черты) Дулатского сельского округа Шуского района Жамбылской области путем включения пастбищных земель общей площадью 1317,0 гектаров из земельного фонда "Койайдар"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нормативного правового акта возложить на постоянную комиссию Жамбылского областного маслихата по вопросам развития региона, административно-территориального обустройства, сельского хозяйства и по рассмотрению проектов договоров по закупу земельных участков и на заместителя акима Жамбылской области А.Нуралиева.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 № 277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 2015 года № 43-10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0"/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 административной границы Дулатского сельского округа Шуского района Жамбылской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1453"/>
        <w:gridCol w:w="1821"/>
        <w:gridCol w:w="1634"/>
        <w:gridCol w:w="1264"/>
        <w:gridCol w:w="1540"/>
        <w:gridCol w:w="1167"/>
        <w:gridCol w:w="1635"/>
        <w:gridCol w:w="1266"/>
      </w:tblGrid>
      <w:tr>
        <w:trPr>
          <w:trHeight w:val="3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сельхоз угодии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орошаемая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 Дулатского сельского округа по земельному балансу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фонд "Койайдар"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земель Дулатского сельского округа после изменения черты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