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88c8" w14:textId="bba8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24 декабря 2014 года № 37-3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августа 2015 года № 43-3. Зарегистрировано Департаментом юстиции Жамбылской области 8 сентября 2015 года № 2745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    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Таразского городского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2014 года в газете "Жамбыл Тараз" №53)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"29 253 228" заменить цифрами "29 566 494";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"6 600 448" заменить цифрами "6 667 330";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"212 571" заменить цифрами "215 689";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"401 309" заменить цифрами "622 357";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"22 038 900" заменить цифрами "22 061 118";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"29 150 476" заменить цифрами "29 463 742".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 момента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43-3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 2015 года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1733"/>
        <w:gridCol w:w="6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