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f003" w14:textId="d9ff0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30 декабря 2015 года № 1255. Зарегистрировано Департаментом юстиции Жамбылской области 18 января 2016 года № 2905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Правилам организации и финансирования общественных работ утвержденных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в целях организации общественных работ акимат города Тараз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Коммунальному государственному учреждению "Отдел занятости и социальных программ акимата города Тараз" (Г. Олжабаева) обеспечить организацию общественных работ в соответствии с действующим законодательством Республики Казахстан.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Сапаралиева Жаксылыка Мырзабековича.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1255 от 30 декабря 2015 года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постановлением акимата города Тараз Жамбылской области от 14.03.2016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330"/>
        <w:gridCol w:w="3279"/>
        <w:gridCol w:w="1459"/>
        <w:gridCol w:w="2085"/>
        <w:gridCol w:w="1259"/>
        <w:gridCol w:w="1259"/>
      </w:tblGrid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"Жасыл Ел-Тараз"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очистке, благоустройство и озеленении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"Тұрғын үй"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 закрепленных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Тараз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 в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"Управление по делам обороны города Тараз Жамбылской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курьерской помощи в разноске призывных повесток, весной (февраль-апрель) осенью (сентябрь-ноябрь)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Тараз Местная служба полиции"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санитарной очистке прилегающей территории и технической помощи в здании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Лист согласования на постановления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Тараз от 30 декабря 2015 года № 1255 "Об организации общественных работ на 2016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Прокурор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Б. Телеу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"30" декабря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города Тараз Жамбылской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Е. 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"30" декабря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