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6a96" w14:textId="b886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ветеринарии акимата Байзакского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23 января 2015 года № 58. Зарегистрировано Департаментом юстиции Жамбылской области 4 марта 2015 года № 2550. Утратило силу постановлением акимата Байзакского района Жамбылской области от 28 сентября 2018 года № 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Байзакского района Жамбылской области от 28.09.2018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ветеринарии акимата Байзакского района".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ветеринарии акимата Байзакского района"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Султанбекова Дулата Абеновича.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2015 года № 58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"Отдел ветеринарии акимата Байзакского района"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ветеринарии акимата Байзакского района" является государственным органом Республики Казахстан осуществляющим руководство в сфере охраны здоровья населения от болезней, общих для животных и человека.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"Отдел ветеринарии акимата Байзакского района" не имеет ведомство: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ветеринарии акимата Байзакского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"Отдел ветеринарии акимата Байзакского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"Отдел ветеринарии акимата Байзакского района"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"Отдел ветеринарии акимата Байзакского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"Отдел ветеринарии акимата Байзакского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ветеринарии акимата Байзакского района"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"Отдел ветеринарии акимата Байзакского района" утверждаются в соответствии с действующим законодательством.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индекс 080100, Республика Казахстан, Жамбылская область, Байзакский район, село Сарыкемер, улица Конаева № 176.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коммунальное государственное учреждение "Отдел ветеринарии акимата Байзакского района".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коммунального государственного учреждения "Отдел ветеринарии акимата Байзакского района".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коммунального государственного учреждения "Отдел ветеринарии акимата Байзакского района" осуществляется из местного бюджета.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Коммунальному государственному учреждению "Отдел ветеринарии акимата Байзакского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учреждение "Отдел ветеринарии акимата Байзакского района".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"Отдел ветеринарии акимата Байзакского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 коммунального государственного учреждения "Отдел ветеринарии акимата Байзакского района": реализация государственной политики в сфере ветеринарии.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коммунального государственного учреждения "Отдел ветеринарии акимата Байзакского района" является охрана здоровья населения от болезней, общих для животных и человека.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 в акимат района для утверждения местным представительным органом области;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отлова и уничтожения бродячих собак и кошек;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обеспечение предоставления заинтересованным лицам информации о проводимых ветеринарных мероприятиях;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просветительной работы среди населения по вопросам ветеринарии;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постановлением акимата района организует и проводит карантин или ограничительные мероприятия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соответствии с постановлением акимата района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района по представлению главного государственного ветеринарно-санитарного инспектора соответствующей территории;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акимату района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обследования эпизоотических очагов в случае их возникновения;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акта эпизоотологического обследования;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внутренней торговли;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лиц, осуществляющих предпринимательскую деятельность в области ветеринарии за исключением производства ветеринарных препаратов;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составление акта государственного ветеринарно-санитарного контроля и надзора в отношении физических и юридических лиц;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ветеринарных мероприятий по энзоотическим болезням животных на территории района;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потребности в индивидуальных номерах сельскохозяйственных животных и передача информации в акимат района;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информации акимату района свод, анализ ветеринарного учета и отчетности и их представление в местный исполнительный орган области;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в местный исполнительный орган района по ветеринарным мероприятиям по профилактике заразных и незаразных болезней животных;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предложений в акимат района по перечню энзоотических болезней животных, профилактика и диагностика которых осуществляются за счет бюджетных средств;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в акимат района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составление протоколов об административных правонарушениях и наложения административных взысканий в соответствии с законодательством Республики Казахстан об административных правонарушениях;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санитарного убоя больных животных;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Функции ведомства: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проведения ветеринарных мероприятий против особо опасных, незаразных и энзоотических болезней животных;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проведения идентификации сельскохозяйственных животных;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оказания услуг по искусственному осеменению сельскохозяйственных животных;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отлов и уничтожению бродячих собак и кошек;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ведение, представление ветеринарного учета и отчетности;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выдачи ветеринарной справки;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ведение базы данных по идентификации сельскохозяйственных животных и выдаче выписки из нее;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отбор проб биологического материала и доставке их в ветеринарную лабораторию;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услуг по транспортировке больных животных на санитарный убой.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порядок проведения совещании, участвует в заседаниях акимата района;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освещение деятельности коммунального государственного учреждения "Отдел ветеринарии акимата Байзакского района" в средствах массовой информации;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"Отдел ветеринарии акимата Байзакского района" осуществляет полномочия в соответствии с законами Республики Казахстан, актами Президента и Правительства Республики Казахстан, настоящим Положением.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ветеринарии акимата Байзакского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ветеринарии акимата Байзакского района" задач и осуществление им своих функций.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коммунального государственного учреждения "Отдел ветеринарии акимата Байзакского района" назначается на должность и освобождается от должности акимом Байзакского района.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коммунального государственного учреждения "Отдел ветеринарии акимата Байзакского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коммунального государственного учреждения "Отдел ветеринарии акимата Байзакского района":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государственного учреждения;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государственного учреждения;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коммунального государственного учреждения и налагает на них дисциплинарные взыскания;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подписывает служебную документацию в пределах своей компетенции;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государственного учреждения;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полномочия, предусмотренные законодательными актами Республики Казахстан;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исполнение антикоррупционного законодательства.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"Отдел ветеринарии акимата Байзакского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"Отдел ветеринарии акимата Байзакского района"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"Отдел ветеринарии акимата Байзакского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"Отдел ветеринарии акимата Байзакского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"Отдел ветеринарии акимата Байзакского района" относится к коммунальной собственности.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"Отдел ветеринарии акимата Байзакского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коммунального государственного учреждения "Отдел ветеринарии акимата Байзакского района" осуществляются в соответствии с законодательством Республики Казахстан.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Коммунального государственного учреждения "Отдел ветеринарии акимата Байзакского района" и его ведомств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коммунальное предприятие "Ветеринарная служба Байзакского района" на праве хозяйственного ведения акимата Байзакского района.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