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ad06" w14:textId="bb1a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Байзакском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12 марта 2015 года № 146. Зарегистрировано Департаментом юстиции Жамбылской области 16 марта 2015 года № 2611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8-1) 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Байзакского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государственный образовательный заказ на дошкольное воспитание и обучение, размер подушевого финансирования и родительской платы в Байзакском районе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"Аппарат акима Байзакского района Жамбылской области" обеспечить публикацию данного постановления в печатных изданиях и интернет–ресурсах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Байзакского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146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Байзакском районе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764"/>
        <w:gridCol w:w="1339"/>
        <w:gridCol w:w="1339"/>
        <w:gridCol w:w="1645"/>
        <w:gridCol w:w="1802"/>
        <w:gridCol w:w="1645"/>
        <w:gridCol w:w="1340"/>
      </w:tblGrid>
      <w:tr>
        <w:trPr>
          <w:trHeight w:val="3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месяц (тенге), в том числе финансируемых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республиканских целевых трансфертов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средства из местного бюджета на детские сады финансируемые с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31-го до 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51-го до 75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76-ти до 100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101-го до 150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151-го до 200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201-го до 250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250-ти и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детский садик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