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305b" w14:textId="9e73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2014 года № 36-3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12 июня 2015 года № 40-6. Зарегистрировано Департаментом юстиции Жамбылской области 22 июня 2015 года № 2684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Байзакского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– 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жаңалығы-Сельская новь" от 6 января 2015 года №3-4-5)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"8 112 422" заменить цифрами "8 113 935";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"6 876 831" заменить цифрами "6 877 577";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"8 140 683" заменить цифрами "8 145 561";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"-35 064" заменить цифрами "-38 429";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"35 064" заменить цифрами "38 429";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2015 года № 40-6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36-3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267"/>
        <w:gridCol w:w="1325"/>
        <w:gridCol w:w="3698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2390"/>
        <w:gridCol w:w="1685"/>
        <w:gridCol w:w="2980"/>
        <w:gridCol w:w="3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№40-6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 года №36-2</w:t>
            </w:r>
          </w:p>
        </w:tc>
      </w:tr>
    </w:tbl>
    <w:bookmarkStart w:name="z29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по аульным округам Байзакского района </w:t>
      </w:r>
    </w:p>
    <w:bookmarkEnd w:id="1"/>
    <w:bookmarkStart w:name="z2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61"/>
        <w:gridCol w:w="1794"/>
        <w:gridCol w:w="1449"/>
        <w:gridCol w:w="967"/>
        <w:gridCol w:w="967"/>
        <w:gridCol w:w="1105"/>
        <w:gridCol w:w="1036"/>
        <w:gridCol w:w="967"/>
        <w:gridCol w:w="1335"/>
        <w:gridCol w:w="159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