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3e6d" w14:textId="e823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10 декабря 2015 года № 642. Зарегистрировано Департаментом юстиции Жамбылской области 29 декабря 2015 года № 2883. Утратило силу постановлением акимата Байзакского района Жамбылской области от 27 мая 2016 года № 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Байзакского района Жамбылской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"Правилами организации и финансирования общественных работ"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в целях организации общественных работ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виды, объемы и конкретные условия общественных работ,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Байзакского района" обеспечить организацию общественных работ в соответствии с действующим законадательством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Кенжебаева Сагындык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642 от "10" декабря 2015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акимата Байзакского района Жамбылской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01.04.2016).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2400"/>
        <w:gridCol w:w="2150"/>
        <w:gridCol w:w="1752"/>
        <w:gridCol w:w="2344"/>
        <w:gridCol w:w="1351"/>
        <w:gridCol w:w="1352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оплата труда участников и источники их финансирования,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Жалгызтобинского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село Коктал"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село Коптерек"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 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Ынтамакского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