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b0689" w14:textId="dfb06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Жамбылской области от 31 марта 2015 года № 177. Зарегистрировано Департаментом юстиции Жамбылской области 24 апреля 2015 года № 2629. Утратило силу постановлением акимата Жамбылского района Жамбылской области от 30 мая 2016 года № 260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Жамбылского района Жамбылской области от 30.05.2016 </w:t>
      </w:r>
      <w:r>
        <w:rPr>
          <w:rFonts w:ascii="Times New Roman"/>
          <w:b w:val="false"/>
          <w:i w:val="false"/>
          <w:color w:val="ff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подпунктом 5-2)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акимат Жамбылского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Организациям, предприятиям и учреждениям всех форм собственности Жамбылского района, установить квоту рабочих мест для инвалидов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района Найманову Умиткен Капановну.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Даулет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