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06e" w14:textId="5b1b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2014 года №38-2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10 июня 2015 года № 43-2. Зарегистрировано Департаментом юстиции Жамбылской области 16 июня 2015 года № 2674.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мая 2015 года "О внесении изменений и дополнений в решение Жамбылского областного маслихата "Об областном бюджете на 2015-2017 годы" от 11 декабря 2014 года № 33-3 (зарегистрировано в Реестре государственной регистрации нормативных правовых актов № 2652)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2459, опубликовано в газете "Шұғыла-Радуга" от 10 и 14 января 2015 года №2-3 и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"7 844 486" заменить цифрами "7 870 679";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цифры "24 466" заменить цифрами "34 466";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"6 531 486" заменить цифрами "6 547 679";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"7 882 639" заменить цифрами "7 908 832".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 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данное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 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43-2 от 10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38-2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164"/>
        <w:gridCol w:w="1164"/>
        <w:gridCol w:w="1813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19"/>
        <w:gridCol w:w="6745"/>
        <w:gridCol w:w="1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101"/>
        <w:gridCol w:w="1812"/>
        <w:gridCol w:w="4411"/>
        <w:gridCol w:w="18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200"/>
        <w:gridCol w:w="2200"/>
        <w:gridCol w:w="2855"/>
        <w:gridCol w:w="34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43-2 от 10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№38-2 от 23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27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421"/>
        <w:gridCol w:w="2976"/>
        <w:gridCol w:w="1985"/>
        <w:gridCol w:w="2315"/>
        <w:gridCol w:w="2928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физкультурно-оздоровитель-ных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5"/>
        <w:gridCol w:w="3155"/>
        <w:gridCol w:w="2546"/>
        <w:gridCol w:w="4143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38-2 от 23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3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местным исполнительным органам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4354"/>
        <w:gridCol w:w="1210"/>
        <w:gridCol w:w="4666"/>
      </w:tblGrid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Айшабиби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Бирлесу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Турксиб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Гродиково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Шайкорык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Жасуркен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Кумтиын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Сенгирбай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Джума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Жалпактөбе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Тогызтарау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