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3d184" w14:textId="233d1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18 августа 2015 года № 44-6. Зарегистрировано Департаментом юстиции Жамбылской области 18 сентября 2015 года № 2767. Утратило силу решением Жамбылского районного маслихата Жамбылской области от 7 декабря 2018 года № 31-3.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Название решения с изменениями, внесенными решением маслихата Жамбылского района Жамбылской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50-4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тарифы на сбор, вывоз, захоронение и утилизацию твердых бытовых отходов по Жамбылскому району,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маслихата Жамбылского района Жамбылской области от 19.02.2016 </w:t>
      </w:r>
      <w:r>
        <w:rPr>
          <w:rFonts w:ascii="Times New Roman"/>
          <w:b w:val="false"/>
          <w:i w:val="false"/>
          <w:color w:val="000000"/>
          <w:sz w:val="28"/>
        </w:rPr>
        <w:t>№ 50-4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и публикацию в средствах массовой информации и государственную регистрацию в органах юстиции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после государственной регистрации в органах юстиции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Несипбеков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44-6 от "18" августа 2015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Жамбылскому району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маслихата Жамбылского района Жамбылской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50-4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6014"/>
        <w:gridCol w:w="4569"/>
      </w:tblGrid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вывоз, захоронение и утилизацию твердых бытовых отходов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за 1 кубический метр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одного человека в месяц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за 1 кубический метр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"/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захоронение (размещения на полигоне) твердых бытовых отходов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за 1 кубический метр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за 1 кубический метр</w:t>
            </w:r>
          </w:p>
        </w:tc>
        <w:tc>
          <w:tcPr>
            <w:tcW w:w="4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