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036e" w14:textId="f460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2014 года №38-2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27 ноября 2015 года № 46-2. Зарегистрировано Департаментом юстиции Жамбылской области 27 ноября 2015 года № 2831.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ноября 2015 года "О внесении изменений в решение Жамбылского областного маслихата "Об областном бюджете на 2015-2017 годы" от 11 декабря 2014 года № 33-3 (зарегистрировано в Реестре государственной регистрации нормативных правовых актов № 2819)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Жамбылского районного маслихата от 23 декабря 2014 года № 38-2 "О районном бюджете на 2015-2017 годы" (зарегистрировано в Реестре государственной регистрации нормативных правовых актов № 2459, опубликовано в газете "Шұғыла-Радуга" от 10 и 14 января 2015 года № 2-3 и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"7 864 560" заменить цифрами "7 951 284";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"1 284 262" заменить цифрами "1 281 352";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"3 892" заменить цифрами "6 802";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"6 541 560" заменить цифрами "6 628 284";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"7 902 479" заменить цифрами "7 989 221";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1, 4, 8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№46-2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№46-2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</w:t>
            </w:r>
          </w:p>
        </w:tc>
      </w:tr>
    </w:tbl>
    <w:bookmarkStart w:name="z3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села, сельского округа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282"/>
        <w:gridCol w:w="2217"/>
        <w:gridCol w:w="1071"/>
        <w:gridCol w:w="1249"/>
        <w:gridCol w:w="1580"/>
        <w:gridCol w:w="1454"/>
        <w:gridCol w:w="1173"/>
        <w:gridCol w:w="1910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физкультурно-оздоровитель-ных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№46-2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</w:t>
            </w:r>
          </w:p>
        </w:tc>
      </w:tr>
    </w:tbl>
    <w:bookmarkStart w:name="z3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местным исполнительным органам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6388"/>
        <w:gridCol w:w="4095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