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7b76" w14:textId="43b7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27 ноября 2015 года № 684. Зарегистрировано Департаментом юстиции Жамбылской области 21 декабря 2015 года № 2865. Утратило силу постановлением акимата Жамбылского района Жамбылской области от 30 мая 2016 года №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Жамбылской области от 30.05.2016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"Правил организации и финансирования общественных работ",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Казахстан" от 23 января 2001 года "О занятости населения", в целях организации общественных работ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виды, объемы и конкретные условия общественных работ, размер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занятости и социальных программ акимата Жамбылского района" обеспечить организацию общественных работ,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Найманову Умиткен Капановну.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 от 27 ноября 2015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3789"/>
        <w:gridCol w:w="1887"/>
        <w:gridCol w:w="1537"/>
        <w:gridCol w:w="1881"/>
        <w:gridCol w:w="1185"/>
        <w:gridCol w:w="1186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проведении мероприятий республиканского и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Асинского аульного округа"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Айшабибинского аульного округа"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Акбастауского аульного округа"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Акбулымского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Бесагашского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Гродиковского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Ерназарского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Колькайнарского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Кызылкайнарского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государственое учреждение "Аппарат акима Каратюбинского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Каройского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Пионерского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Полаткощинского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Тогызтарауского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Урнекского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физической культуры и спорта Жамбылкого района"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 и социальных программ акимата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проведении мероприятий республиканского и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"Районный дом культуры" отдел культуры и развития языков акимата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введения "Аса-Су" акимата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"Централизованная библиотечная система"акимата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