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7c31" w14:textId="f4c7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5 января 2015 года № 3. Зарегистрировано Департаментом юстиции Жамбылской области 5 февраля 2015 года № 2497. Утратило силу постановлением акимата Жуалынского района Жамбылской области от 05 января 2016 №5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Жуалынского района Жамбылской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 марта 2011 года "О государственном имуществе" 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Жуалынского района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Определить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государстенному учреждению "Отдел финансов акимата Жуалынского района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размещение настоящего постановления на интернет – ресурсе акимата Жуалынского района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Уркумбаева Абдикерима Култаевича.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от 05 января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Определение порядка расчета ставок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Настоящий порядок разработан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передаче районного коммунального имущества в имущественный наем (аренду)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Бс – базовая ставка: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территории Жуалынского района 2,0 месячных расчетных показателей (далее - МРП)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S – арендуемая площадь, квадратный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 Балансодержатель объекта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9978"/>
        <w:gridCol w:w="1160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встроено-пристроенная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при отсутствии каких-либо видов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при отсутствии всех видов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(К.р.)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поселок,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Коэффициент, учитывающий вид деятельности нанимателя (Кв.д.)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АО "Казпочта", банкоматов, терминалов для обслуживания населения и операторов сотовых связей (антенны)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питания сотрудников в зданиях государственных учреждений с ограниченным доступом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организации школьного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для организации услуг в области здравоохранения, культуры, спорта, швейных изделий и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для организации видов деятельности не указанных в п.п. 5.1, 5.2, 5.3, 5.4, 5.5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которых принадлежит государству и получающих не менее 90 процентов дохода от выполнения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нанимателей с организационно-правовой формой не указанных в подпунктах 6.1, 6.2, 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оборудования, автотранспортных средств и других не 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 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Nam - предельные нормы амортизации в соответствии со статьей 120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понижающий коэффициент (применяется при износе оборудования, транспортных средств и других не 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 потребляемых вещей, находящихся на балансе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 потребляемые вещи, находящиеся на балансе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объекты государственного нежилого фонда, оборудование, транспортные средства и другие не потребляемые вещи, находящиеся на балансе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наем. 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 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разовых мероприятий расчет арендной платы производить путем умножения 100,0 тенге на занимаемую площадь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Индивидуальным предпринимателям имеющим степень инвалидности, а также организациям, в которых 50 % и более сотрудников имеющих степень инвалидности установить коэффициент снижения исчисленной арендной платы в размере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