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f200c" w14:textId="a3f20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района в 2015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Жуалынского района Жамбылской области от 16 марта 2015 года № 40-2. Зарегистрировано Департаментом юстиции Жамбылской области 20 марта 2015 года № 2584. Утратило силу решением маслихата Жуалынского района Жамбылской области от 26 февраля 2016 года № 53-4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маслихата Жуалынского района Жамбылской области от 26.02.2016 </w:t>
      </w:r>
      <w:r>
        <w:rPr>
          <w:rFonts w:ascii="Times New Roman"/>
          <w:b w:val="false"/>
          <w:i w:val="false"/>
          <w:color w:val="ff0000"/>
          <w:sz w:val="28"/>
        </w:rPr>
        <w:t>№ 53-4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Примечание РЦПИ.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года № 183 "Об утверждении размеров 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Жуалынский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Предоставить меры социальной поддержки с учетом потребности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района в 2015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подъемное пособие в сумме, равной семидесятикратному месячному расчетному показателю;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бюджетный кредит для приобретения или строительства жилья в сумме, не превышающей одну тысячу пятисоткратного размера месячного расчетного показателя.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его государственной регистрации в органах юстиции и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Усипбеков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Е. Тлеубеков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