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bee1" w14:textId="877b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22 декабря 2014 года № 39-3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1 июля 2015 года № 44-4. Зарегистрировано Департаментом юстиции Жамбылской области 7 июля 2015 года № 2694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2015 - 2017 годы" (зарегистрировано в Реестре государственной регистрации нормативных правовых актов № 2447, опубликованное в районной газете "Жаңа өмір"-"Новая жизнь" от 6 января 2015 года № 3-4-5)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"Целевые трансферты передаваемые органам местного самоуправления для реализации функций местного самоуправления"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Э.Мамедова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44-4 от 1 июля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1"/>
        <w:gridCol w:w="3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6 402 208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9"/>
        <w:gridCol w:w="782"/>
        <w:gridCol w:w="2184"/>
        <w:gridCol w:w="3244"/>
        <w:gridCol w:w="3244"/>
        <w:gridCol w:w="108"/>
        <w:gridCol w:w="113"/>
        <w:gridCol w:w="504"/>
      </w:tblGrid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690"/>
        <w:gridCol w:w="5261"/>
        <w:gridCol w:w="4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154"/>
        <w:gridCol w:w="2154"/>
        <w:gridCol w:w="2477"/>
        <w:gridCol w:w="3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44-4 от 1 июля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</w:tbl>
    <w:bookmarkStart w:name="z2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2015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663"/>
        <w:gridCol w:w="2857"/>
        <w:gridCol w:w="939"/>
        <w:gridCol w:w="1058"/>
        <w:gridCol w:w="1059"/>
        <w:gridCol w:w="1817"/>
      </w:tblGrid>
      <w:tr>
        <w:trPr>
          <w:trHeight w:val="30" w:hRule="atLeast"/>
        </w:trPr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44-4 от 1 июля 2015 года</w:t>
            </w:r>
          </w:p>
        </w:tc>
      </w:tr>
    </w:tbl>
    <w:bookmarkStart w:name="z2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передаваемые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для реализации функций местного самоуправления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6051"/>
        <w:gridCol w:w="4329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