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188b" w14:textId="6ca18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Кордайского района от 09 февраля 2015 года № 54 "О предоставлении помещений для проведения встреч кандидатов с избирателями на договорной основе в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Жамбылской области от 16 марта 2015 года № 117. Зарегистрировано Департаментом юстиции Жамбылской области 217 марта 2015 года № 2589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приложение "Помещения, предоставляемые для проведения встреч кандидатов с избирателями на договорной основе в период проведения выборов" утвержденное постановлением акимата Кордайского района от 09 февраля 2015 года </w:t>
      </w:r>
      <w:r>
        <w:rPr>
          <w:rFonts w:ascii="Times New Roman"/>
          <w:b w:val="false"/>
          <w:i w:val="false"/>
          <w:color w:val="000000"/>
          <w:sz w:val="28"/>
        </w:rPr>
        <w:t>№54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помещений для проведения встреч кандидатов с избирателями на договорной основе в период проведения выборов" (зарегистрировано в реестре государственной регистрации нормативных правовых актов № 2544, опубликовано 14 марта 2015 года №39-40 (2177-2178) в районной общественно-политической газете "Қордай шамшырағы-Кордайский маяк" нижеследующие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указанном приложении: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изменить словами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здании сельского дома культуры Цемзавод, расположенный по адресу: улица Центральная, 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Т. Ботабекова.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Кордайская районная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территориальная избирательная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С.Ж. Тургынбай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"16" марта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