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494f" w14:textId="9614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Кордайского районного маслихата от 22 декабря 2014 года № 37-3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8 июня 2015 года № 42-2. Зарегистрировано Департаментом юстиции Жамбылской области 12 июня 2015 года № 2668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№37-2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Жамбылского областного маслихата от 11 декабря 2014 года №33-3 "Об областном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№2652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Кордайского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№2449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газете "Қордай шамшырағы" - "Кордайский маяк" от 31 декабря 2014 года за №205-206) следующее изменения и дополнения: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"9 712 433" заменить цифрами "9 713 924";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"8 012 535" заменить цифрами "8 014 026";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"9 754 343" заменить цифрами "9 755 834".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данное решения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Алимбет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2015 года №42-2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№37-3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июня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2014 года № 37-3</w:t>
            </w:r>
          </w:p>
        </w:tc>
      </w:tr>
    </w:tbl>
    <w:bookmarkStart w:name="z26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2015-2017 годы по программам в разрезе сельских округов</w:t>
      </w:r>
    </w:p>
    <w:bookmarkEnd w:id="1"/>
    <w:bookmarkStart w:name="z2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1928"/>
        <w:gridCol w:w="1928"/>
        <w:gridCol w:w="1928"/>
        <w:gridCol w:w="1325"/>
        <w:gridCol w:w="1326"/>
        <w:gridCol w:w="1326"/>
      </w:tblGrid>
      <w:tr>
        <w:trPr>
          <w:trHeight w:val="30" w:hRule="atLeast"/>
        </w:trPr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959"/>
        <w:gridCol w:w="959"/>
        <w:gridCol w:w="870"/>
        <w:gridCol w:w="870"/>
        <w:gridCol w:w="870"/>
        <w:gridCol w:w="870"/>
        <w:gridCol w:w="871"/>
        <w:gridCol w:w="871"/>
        <w:gridCol w:w="871"/>
        <w:gridCol w:w="960"/>
        <w:gridCol w:w="960"/>
        <w:gridCol w:w="872"/>
      </w:tblGrid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056"/>
        <w:gridCol w:w="1057"/>
        <w:gridCol w:w="1057"/>
        <w:gridCol w:w="1380"/>
        <w:gridCol w:w="1380"/>
        <w:gridCol w:w="1380"/>
        <w:gridCol w:w="1057"/>
        <w:gridCol w:w="1057"/>
        <w:gridCol w:w="1058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2015 года №42-2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2014 года №37-3 </w:t>
            </w:r>
          </w:p>
        </w:tc>
      </w:tr>
    </w:tbl>
    <w:bookmarkStart w:name="z3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трансферты органам местного самоуправления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