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848c" w14:textId="0d78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22 декабря 2014 года № 37-3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Кордайского района Жамбылской области от 3 сентября 2015 года № 44-2. Зарегистрировано Департаментом юстиции Жамбылской области 10 сентября 2015 года № 2754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статьей 6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21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№39-3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от 11 декабря 2014 года №33-3 "Об областном бюджете на 2015-2017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№2736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Кордайского районного маслихата от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№2449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газете "Қордай шамшырағы" - "Кордайский маяк" от 31 декабря 2014 года за №205-206)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"9 713 924" заменить цифрами "9 786 890";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"1 605 261" заменить цифрами "1 755 189";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"72 605" заменить цифрами "83 209";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"22 032" заменить цифрами "38 500";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"8 014 026" заменить цифрами "7 909 992";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"9 755 834" заменить цифрами "9 828 800".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Скрыпников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Алимбет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сентября 2015 года №44-2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 №37-3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"/>
        <w:gridCol w:w="1253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1004"/>
        <w:gridCol w:w="1004"/>
        <w:gridCol w:w="548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6"/>
        <w:gridCol w:w="736"/>
        <w:gridCol w:w="4708"/>
        <w:gridCol w:w="49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457"/>
        <w:gridCol w:w="1435"/>
        <w:gridCol w:w="1436"/>
        <w:gridCol w:w="55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2220"/>
        <w:gridCol w:w="2220"/>
        <w:gridCol w:w="2768"/>
        <w:gridCol w:w="35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сентября 2015 года № 44-2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 № 37-3</w:t>
            </w:r>
          </w:p>
        </w:tc>
      </w:tr>
    </w:tbl>
    <w:bookmarkStart w:name="z27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2015-2017 годы по программам в разрезе сельских округов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9"/>
        <w:gridCol w:w="1928"/>
        <w:gridCol w:w="1928"/>
        <w:gridCol w:w="1928"/>
        <w:gridCol w:w="1325"/>
        <w:gridCol w:w="1326"/>
        <w:gridCol w:w="1326"/>
      </w:tblGrid>
      <w:tr>
        <w:trPr>
          <w:trHeight w:val="30" w:hRule="atLeast"/>
        </w:trPr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1018"/>
        <w:gridCol w:w="1018"/>
        <w:gridCol w:w="829"/>
        <w:gridCol w:w="829"/>
        <w:gridCol w:w="829"/>
        <w:gridCol w:w="829"/>
        <w:gridCol w:w="830"/>
        <w:gridCol w:w="830"/>
        <w:gridCol w:w="830"/>
        <w:gridCol w:w="1019"/>
        <w:gridCol w:w="1019"/>
        <w:gridCol w:w="831"/>
      </w:tblGrid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в населенных пунктах"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1001"/>
        <w:gridCol w:w="1001"/>
        <w:gridCol w:w="1001"/>
        <w:gridCol w:w="1457"/>
        <w:gridCol w:w="1457"/>
        <w:gridCol w:w="1457"/>
        <w:gridCol w:w="1002"/>
        <w:gridCol w:w="1002"/>
        <w:gridCol w:w="1003"/>
      </w:tblGrid>
      <w:tr>
        <w:trPr>
          <w:trHeight w:val="30" w:hRule="atLeast"/>
        </w:trPr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сентября 2015 года №44-2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2014 года №37-3</w:t>
            </w:r>
          </w:p>
        </w:tc>
      </w:tr>
    </w:tbl>
    <w:bookmarkStart w:name="z34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5090"/>
        <w:gridCol w:w="5245"/>
      </w:tblGrid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