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5bbb" w14:textId="4985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Какпатас Какпатасского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Какпатасского сельского округа Кордайского района Жамбылской области от 6 января 2015 года № 1. Зарегистрировано Департаментом юстиции Жамбылской области 30 января 2015 года № 2483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Кордайского района от 28 ноября 2014 года № 02/272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Какпатас Какпатасского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главного специалиста Какпатасского сельского округа Дамира Сериковича Кумбашева.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согласование к решению № 1 от 06 января 2015 года "Об установлении ветеринарного режима с введением ограничительных мероприятий на территории села Какпатас Какпатасского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"06"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"06"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Кордайскому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"06"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