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c006" w14:textId="1bac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ветеринарии акимата Меркенского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Меркенского районного акимата Жамбылской области от 19 февраля 2015 года № 85. Зарегистрировано Департаментом юстиции Жамбылской области 18 марта 2015 года № 2583. Утратило силу постановлением Меркенского районного акимата Жамбылской области от 14 марта 2023 года №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Меркенского районного акимата Жамбылской области от 14.03.2023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и Указом Президента Республики Казахстан от 25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898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разграничению полномочий между уровнями государственного управления Республики Казахстан" акимат Меркенского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 Положение коммунального государственного учреждения "Отдел ветеринарии акимата Меркенского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"Отдел ветеринарии акимата Меркенского района"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Омирбекова Меирхана Азатовича.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85 от 19 февраля 2015 года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"Отдел ветеринарии акимата Меркенского района"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положения.</w:t>
      </w:r>
    </w:p>
    <w:bookmarkEnd w:id="2"/>
    <w:p>
      <w:pPr>
        <w:spacing w:after="0"/>
        <w:ind w:left="0"/>
        <w:jc w:val="both"/>
      </w:pPr>
      <w:bookmarkStart w:name="z12" w:id="3"/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ветеринарии акимата Меркенского района" является государственным органом Республики Казахстан, осуществляющим руководство в сфере ветеринарии.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"Отдел ветеринарии акимата Меркенского района" не имеет ведомств: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"Отдел ветеринарии акимата Меркенского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"Отдел ветеринарии акимата Меркенского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"Отдел ветеринарии акимата Меркенского района"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"Отдел ветеринарии акимата Меркенского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"Отдел ветеринарии акимата Меркенского района"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ветеринарии акимата Меркенского района"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"Отдел ветеринарии акимата Меркенского района"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почтовый индекс 080400, Республика Казахстан Меркенский район, село Мерке, улица Исмаилова №169.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коммунальное государственное учреждение "Отдел ветеринарии акимата Меркенского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"Отдел ветеринарии акимата Меркенского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"Отдел ветеринарии акимата Меркенского района" осуществляется из республиканского и местных бюджетов.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"Отдел ветеринарии акимата Меркенского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"Отдел ветеринарии акимата Меркенского района".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коммунальному государственному учреждению "Отдел ветеринарии акимата Меркенского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5"/>
    <w:p>
      <w:pPr>
        <w:spacing w:after="0"/>
        <w:ind w:left="0"/>
        <w:jc w:val="both"/>
      </w:pPr>
      <w:bookmarkStart w:name="z27" w:id="6"/>
      <w:r>
        <w:rPr>
          <w:rFonts w:ascii="Times New Roman"/>
          <w:b w:val="false"/>
          <w:i w:val="false"/>
          <w:color w:val="000000"/>
          <w:sz w:val="28"/>
        </w:rPr>
        <w:t>
      14. Миссия коммунального государственного учреждения "Отдел ветеринарии акимата Меркенского района":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Обеспечение эпизоотического благоприятного условия и ветеринарно-санитарной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охрана здоровья населения от болезней общих для человека и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защита животных от болезней и их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предупреждение и ликвидация загрязнения окружающей среды при осуществлении физическими и юридическими лицами деятельности в области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внесение в местный представительный орган области для утверждения правил содержания животных, правил содержания и выгула собак и кошек,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 отлова и уничтожения бродячих собак и кошек, предложений по установлению границ санитарных зон содержания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отлова и уничтожения бродячих собак и кошек;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обеспечение предоставления заинтересованным лицам информации о проводимых ветеринарных мероприятиях;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и проведение просветительной работы среди населения по вопросам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 заразных болезней животных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ветеринарии в пределах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проведение обследования эпизоотических очагов в случае их возникновения;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выдача акта эпизоотологического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</w:p>
    <w:bookmarkStart w:name="z5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внутренней торговли;</w:t>
      </w:r>
    </w:p>
    <w:bookmarkEnd w:id="7"/>
    <w:bookmarkStart w:name="z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</w:p>
    <w:bookmarkEnd w:id="8"/>
    <w:bookmarkStart w:name="z5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лиц, осуществляющих предпринимательскую деятельность в области ветеринарии за исключением производства ветеринарных препаратов;</w:t>
      </w:r>
    </w:p>
    <w:bookmarkEnd w:id="9"/>
    <w:bookmarkStart w:name="z5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</w:p>
    <w:bookmarkEnd w:id="10"/>
    <w:bookmarkStart w:name="z5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</w:p>
    <w:bookmarkEnd w:id="11"/>
    <w:bookmarkStart w:name="z5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скотопрогонных трассах, маршрутах, территориях пастбищ и водопоя животных, по которым проходят маршруты транспортировки (перемещения);</w:t>
      </w:r>
    </w:p>
    <w:bookmarkEnd w:id="12"/>
    <w:bookmarkStart w:name="z5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20) организация проведения мероприятий по идентификации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21) определение потребности в индивидуальных номерах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25)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28) осуществление в интересах местного государственного управления иных полномочий, возлагаемых на местные исполнительные органы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инициировать приостановление действий или отзыв лицензий юридических и физических лиц, осуществляющих предпринимательскую деятельность в области ветеринарии, в случаях нарушения ими установленных ветеринарно-санитарных правил и нормативов, в порядке установленном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выносить предложения о создании в установленном порядке чрезвычайных противоэпизоотических комиссий;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выносить в акимат района предложение об установлении ветеринарного режима карантинной зоны с ведением карантинного режима или ограничительных мероприятий направленные на предотвращение распространения и ликвидацию 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выносить в акимат района предложение о снятии ограничительных мероприятий или карантина направленного на предотвращение распространения и ликвидацию 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принимать решение об изъятии и уничтожении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выносить решение о делении территории на зоны в порядке, установленном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4"/>
    <w:p>
      <w:pPr>
        <w:spacing w:after="0"/>
        <w:ind w:left="0"/>
        <w:jc w:val="both"/>
      </w:pPr>
      <w:bookmarkStart w:name="z83" w:id="15"/>
      <w:r>
        <w:rPr>
          <w:rFonts w:ascii="Times New Roman"/>
          <w:b w:val="false"/>
          <w:i w:val="false"/>
          <w:color w:val="000000"/>
          <w:sz w:val="28"/>
        </w:rPr>
        <w:t>
      18. Руководство коммунальным государственным учреждением "Отдел ветеринарии акимата Меркенского района"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"Отдел ветеринарии акимата Меркенского района" задач и осуществление им своих функций.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коммунального государственного учреждения "Отдел ветеринарии акимата Меркенского района" назначается на должность и освобождается от должности акимом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коммунального государственного учреждения "Отдел ветеринарии акимата Меркенского района" не имеет заместителей.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коммунального государственного учреждения "Отдел ветеринарии акимата Меркенского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своего заместителя, структурных подразделений и сотрудников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законодательством назначает на должности и освобождает от должностей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сотрудников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подписывает акты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Учреждение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распоряжается имуществом Учреждения, в пределах установленных действующим законодательством и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заключает договора и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открывает счета в банках, совершает иные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законодательством;</w:t>
      </w:r>
    </w:p>
    <w:bookmarkStart w:name="z9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коммунального государственного учреждения "Отдел ветеринарии акимата Меркенского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работников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учреждения "Отдел ветеринарии акимата Меркенского района" возглавляется руководителем отдела,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7"/>
    <w:bookmarkStart w:name="z10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8"/>
    <w:p>
      <w:pPr>
        <w:spacing w:after="0"/>
        <w:ind w:left="0"/>
        <w:jc w:val="both"/>
      </w:pPr>
      <w:bookmarkStart w:name="z101" w:id="19"/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"Отдел ветеринарии акимата Меркенского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коммунального государственного учреждения "Отдел ветеринарии акимата Меркенского района" формируется за счет имущества, переданного ему собственником, а также имущества (включая денежные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коммунальным государственным учреждением "Отдел ветеринарии акимата Меркенского района",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Коммунальное государственное учреждение "Отдел ветеринарии акимата Меркенского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0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0"/>
    <w:bookmarkStart w:name="z10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коммунального государственного учреждения "Отдел ветеринарии акимата Меркенского района" осуществляются в соответствии с законодательством Республики Казахстан.</w:t>
      </w:r>
    </w:p>
    <w:bookmarkEnd w:id="21"/>
    <w:bookmarkStart w:name="z10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(предприятий), находящихся в ведении коммунального государственного учреждения "Отдел ветеринарии акимата Меркенского района"</w:t>
      </w:r>
    </w:p>
    <w:bookmarkEnd w:id="22"/>
    <w:bookmarkStart w:name="z10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Коммунальное государственное предприятие на праве хозяйственного ведения "Ветеринарная служба акимата Меркенского района".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