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332e" w14:textId="cd23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от 3 февраля 2015 года № 15. Зарегистрировано Департаментом юстиции Жамбылской области 11 марта 2015 года № 2564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государственный образовательный заказ на дошкольное воспитание и обучение, размер подушевого финансирования и родительской платы на 2015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Есеева Бакытжана Жапарулы.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февраля 2015 года № 15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794"/>
        <w:gridCol w:w="1794"/>
        <w:gridCol w:w="2850"/>
        <w:gridCol w:w="2850"/>
        <w:gridCol w:w="2451"/>
      </w:tblGrid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(мест)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республиканского целевого 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дошкольный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