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6130" w14:textId="488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8 апреля 2015 года № 151. Зарегистрировано Департаментом юстиции Жамбылской области 8 мая 2015 года № 2643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 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Мойынкумского района" организовать общественную работу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 февраля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Бакытжана Алдасугировича Калымбетова.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 к постановлению акимата Мойынкумского района</w:t>
      </w:r>
      <w:r>
        <w:br/>
      </w:r>
      <w:r>
        <w:rPr>
          <w:rFonts w:ascii="Times New Roman"/>
          <w:b/>
          <w:i w:val="false"/>
          <w:color w:val="000000"/>
        </w:rPr>
        <w:t>"Об организации общественных работ на 2015 год"</w:t>
      </w:r>
      <w:r>
        <w:br/>
      </w:r>
      <w:r>
        <w:rPr>
          <w:rFonts w:ascii="Times New Roman"/>
          <w:b/>
          <w:i w:val="false"/>
          <w:color w:val="000000"/>
        </w:rPr>
        <w:t>от 8 апреля 2015 года за №163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А. Сагынбеков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08.04.2015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"Управление юстиции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С. Ибраимов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08.04.2015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 за № 151 от 08 апреля 2015 года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858"/>
        <w:gridCol w:w="1210"/>
        <w:gridCol w:w="2101"/>
        <w:gridCol w:w="2864"/>
        <w:gridCol w:w="1208"/>
        <w:gridCol w:w="1208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Акбакай"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Аксуек"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Мирный"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Мойынкумского района Жамбылской области"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Мойынкумского района Департамента юстиции Жамбылской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