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fbcc" w14:textId="2e0f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сельскохозяйственного назначения Мойынкумского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26 октября 2015 года № 38-5. Зарегистрировано Департаментом юстиции Жамбылской области 25 ноября 2015 года № 2826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Мойынкумский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проект (схему) зонирования земель сельскохозяйственного назначения Мойынкумского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Сейдалиев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38-5 от 26 октября 2015 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по категориям Мойынкумского района Жамбылской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