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625e" w14:textId="5186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9 января 2015 года № 03. Зарегистрировано Департаментом юстиции Жамбылской области 17 февраля 2015 года № 2529. Утратило силу постановлением акимата района Т.Рыскулова Жамбылской области от 31 июля 2015 года № 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Т. Рыскулова Жамбылской области от 31.07.2015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 постановлением Правительства Республики Казахстан от 13 февраля 2014 года № 88 акимат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прилагаемый 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"Отдел финансов акимата района Т. Рыскулова" обеспечить в установленном законодательством порядке государственную регистрацию настоящего постановления в органах юстиции и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интернет-ресурсе акимата района Т.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заместителю акима Бақытжану Райжановичу Инкарбекову.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 от "09" января 2015 года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ставок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Настоящий порядок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 постановлением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годовой арендной платы при передаче районного коммунального имущества в имущественный наем (аренду)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Бс – базовая ставка арендной платы за 1 квадратный метр, тенге в год на территории района 2,0 месячных расчетных показателей в год, установленных Законом Республики Казахстан о республиканском бюджете на соответствующий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 Балансодержатель объекта районного коммунального имущества обеспечивает соответствие размеров занимаемых нанимателем помещений размерам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0172"/>
        <w:gridCol w:w="1285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встроено-пристроенная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(центральная отопительная система, горячая вода, водопроводы, канализации и электроэнергии)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при отсутствии каких-либо видов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при отсутствии всех видов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(К.р.)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Коэффициент, учитывающий вид деятельности нанимателя (Кв.д.)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акционерного общества "Казпочта", банкоматов, терминалов для обслуживания населения и операторов сотовых связей (антенны)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гостиничных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питания сотрудников в зданиях государственных учреждений с ограниченным доступом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организации школьного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для организации услуг в области здравоохранения, культуры, спорта, швейных изделий и средство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субъектов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 деятельности)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(товариществ с ограниченной ответственностью пятьдесят и более процентов акций (долей участия) или контрольный пакет акций которых принадлежит государству и получающих не менее 90 процентов дохода от выполнения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ставки годовой арендной платы при предоставлении в имущественный наем (аренду) оборудования, автотранспортных средств и других не 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 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- понижающий коэффициент (применяется при износе оборудования, транспортных средств и других не 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 потребляемых вещей, находящихся на балансе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Ач=Ап/12/Д/24,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 потребляемые вещи, находящиеся на балансе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за объекты государственного нежилого фонда, оборудование, транспортные средства и другие не потребляемые вещи, находящиеся на балансе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 – количество дней в месяце, в котором осуществляется передача объектов в имущественный наем. Ставка оплаты по имущественному найму за 1 квадратный метр в час применяется в случаях, когда имущество сдается на неполный день (спортивные, актовые и выставочные залы, учебные аудитории), согласно предоставленному заявителями графика работы и согласованного с балансодержателем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предоставленных в имущественный найм (аренду) помещений, находящихся в учреждениях образования, производится за учебный год (с 1 сентября по 31 мая соответствующего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разовых мероприятий расчет арендной платы производить путем умножения 100,0 тенге на занимаемую площадь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Индивидуальным предпринимателям имеющим степень инвалидности, а также организациям, в которых 50 % и более сотрудников имеющих степень инвалидности установить коэффициент снижения исчисленной арендной платы в размере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