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a465a" w14:textId="91a46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социального обеспечения, образования, культуры, спорта и ветеринарии, проживающим и работающим в сельских населенных пунктах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Т.Рыскулова Жамбылской области от 6 апреля 2015 года № 31-11. Зарегистрировано Департаментом юстиции Жамбылской области 23 апреля 2015 года № 2617. Утратило силу решением маслихата района Т. Рыскулова Жамбылской области от 30 декабря 2019 года № 52-5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Т. Рыскулова Жамбылской области от 30.12.2019 </w:t>
      </w:r>
      <w:r>
        <w:rPr>
          <w:rFonts w:ascii="Times New Roman"/>
          <w:b w:val="false"/>
          <w:i w:val="false"/>
          <w:color w:val="ff0000"/>
          <w:sz w:val="28"/>
        </w:rPr>
        <w:t>№ 52-5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В тексте документа сохранена пунктуация и орфография оригинала.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района Т. Рыскулова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социальную помощь на приобретение топлива специалистам социального обеспечения, образования, культуры, спорта и ветеринарии, проживающим и работающим в сельских населенных пунктах в размере четырех месячного расчетного показателя.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маслихата района Т. Рыскулова от 21 декабря 2012 года за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9-7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проживающих и работающим в сельских населенных пунктах" (зарегистрированного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1876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опубликовано 16 января 2013 года №7 (6837) в газете "Кұлан таңы. Огни Кулана") и решение маслихата района Т. Рыскулова от 20 ноября 2014 года за № 28-14 "О внесении изменении в решение маслихата района Т. Рыскулова от 21 декабря 2012 года за № 9-7 "О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проживающих и работающим в сельских населенных пунктах" (зарегистрированного в Реестре государственной регистраций нормативных правовых актов за</w:t>
      </w:r>
      <w:r>
        <w:rPr>
          <w:rFonts w:ascii="Times New Roman"/>
          <w:b w:val="false"/>
          <w:i w:val="false"/>
          <w:color w:val="000000"/>
          <w:sz w:val="28"/>
        </w:rPr>
        <w:t xml:space="preserve"> № 2422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опубликовано 01 января 2015 года № 1 (7045) в газете "Кұлан таңы. Огни Кулана").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по развитию местного самоуправления, экономике, финансов и бюджета районного маслихата.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Арыстанбеков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Шамаев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